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1E" w:rsidRDefault="00C8241E" w:rsidP="00C8241E">
      <w:pPr>
        <w:jc w:val="center"/>
        <w:rPr>
          <w:b/>
          <w:lang w:val="en-US"/>
        </w:rPr>
      </w:pPr>
      <w:bookmarkStart w:id="0" w:name="_GoBack"/>
      <w:bookmarkEnd w:id="0"/>
    </w:p>
    <w:p w:rsidR="00C8241E" w:rsidRDefault="00C8241E" w:rsidP="00C82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районный отдел образования</w:t>
      </w:r>
    </w:p>
    <w:p w:rsidR="00C8241E" w:rsidRDefault="00C8241E" w:rsidP="00C8241E">
      <w:pPr>
        <w:rPr>
          <w:sz w:val="10"/>
          <w:szCs w:val="10"/>
        </w:rPr>
      </w:pPr>
    </w:p>
    <w:p w:rsidR="00C8241E" w:rsidRDefault="00C8241E" w:rsidP="00C8241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7B7B76" w:rsidRPr="00D04334" w:rsidRDefault="00C8241E" w:rsidP="00C8241E">
      <w:pPr>
        <w:jc w:val="center"/>
      </w:pPr>
      <w:r w:rsidRPr="00D04334">
        <w:t>15 февраля  2016 г.</w:t>
      </w:r>
      <w:r w:rsidRPr="00D04334">
        <w:tab/>
      </w:r>
      <w:r w:rsidR="00D04334" w:rsidRPr="00D04334">
        <w:t xml:space="preserve">                                                                              </w:t>
      </w:r>
      <w:r w:rsidRPr="00D04334">
        <w:rPr>
          <w:sz w:val="22"/>
        </w:rPr>
        <w:t xml:space="preserve">№ </w:t>
      </w:r>
      <w:r w:rsidRPr="00D04334">
        <w:tab/>
      </w:r>
      <w:r w:rsidR="006567FA">
        <w:t>30</w:t>
      </w:r>
      <w:r w:rsidRPr="00D04334">
        <w:tab/>
      </w:r>
      <w:r w:rsidRPr="00D04334">
        <w:tab/>
      </w:r>
    </w:p>
    <w:p w:rsidR="00C8241E" w:rsidRPr="00C470E1" w:rsidRDefault="00C8241E" w:rsidP="00C8241E">
      <w:pPr>
        <w:jc w:val="center"/>
      </w:pPr>
      <w:r w:rsidRPr="00C470E1">
        <w:t>с.Дубовское</w:t>
      </w:r>
    </w:p>
    <w:p w:rsidR="00C8241E" w:rsidRDefault="00C8241E" w:rsidP="00C8241E">
      <w:pPr>
        <w:jc w:val="center"/>
        <w:rPr>
          <w:sz w:val="12"/>
        </w:rPr>
      </w:pPr>
    </w:p>
    <w:p w:rsidR="00C8241E" w:rsidRPr="00241003" w:rsidRDefault="00C8241E" w:rsidP="00C8241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8241E" w:rsidRPr="00241003" w:rsidRDefault="00C8241E" w:rsidP="00C8241E">
      <w:pPr>
        <w:jc w:val="center"/>
        <w:rPr>
          <w:sz w:val="28"/>
          <w:szCs w:val="28"/>
        </w:rPr>
      </w:pPr>
    </w:p>
    <w:p w:rsidR="00C8241E" w:rsidRPr="00241003" w:rsidRDefault="00C8241E" w:rsidP="00C8241E">
      <w:pPr>
        <w:jc w:val="center"/>
        <w:rPr>
          <w:b/>
          <w:sz w:val="28"/>
          <w:szCs w:val="28"/>
        </w:rPr>
      </w:pPr>
      <w:r w:rsidRPr="00241003">
        <w:rPr>
          <w:b/>
          <w:sz w:val="28"/>
          <w:szCs w:val="28"/>
        </w:rPr>
        <w:t>О назначении лиц, ответственных за координацию работы</w:t>
      </w:r>
      <w:r w:rsidR="00180059">
        <w:rPr>
          <w:b/>
          <w:sz w:val="28"/>
          <w:szCs w:val="28"/>
        </w:rPr>
        <w:t xml:space="preserve"> Общественного совета</w:t>
      </w:r>
      <w:r w:rsidRPr="00241003">
        <w:rPr>
          <w:b/>
          <w:sz w:val="28"/>
          <w:szCs w:val="28"/>
        </w:rPr>
        <w:t xml:space="preserve"> по </w:t>
      </w:r>
      <w:r w:rsidR="00524977">
        <w:rPr>
          <w:b/>
          <w:sz w:val="28"/>
          <w:szCs w:val="28"/>
        </w:rPr>
        <w:t xml:space="preserve">проведению </w:t>
      </w:r>
      <w:r w:rsidRPr="00241003">
        <w:rPr>
          <w:b/>
          <w:sz w:val="28"/>
          <w:szCs w:val="28"/>
        </w:rPr>
        <w:t>независимой оценки качества услуг, предоставляемых муниципальными образовательными организациями, подведомственных Дубовскому районному отделу образования  Администрации Дубовского района</w:t>
      </w:r>
    </w:p>
    <w:p w:rsidR="00C8241E" w:rsidRPr="00241003" w:rsidRDefault="00C8241E" w:rsidP="00C8241E">
      <w:pPr>
        <w:jc w:val="center"/>
        <w:rPr>
          <w:b/>
          <w:sz w:val="28"/>
          <w:szCs w:val="28"/>
        </w:rPr>
      </w:pPr>
    </w:p>
    <w:p w:rsidR="009F4293" w:rsidRDefault="009F4293" w:rsidP="009F4293">
      <w:pPr>
        <w:rPr>
          <w:sz w:val="28"/>
          <w:szCs w:val="28"/>
        </w:rPr>
      </w:pPr>
    </w:p>
    <w:p w:rsidR="00C8241E" w:rsidRPr="00241003" w:rsidRDefault="009F4293" w:rsidP="009F4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соответствии с  Федеральным  Законом от 29.12.2012 г. №273-ФЗ  «Об образовании в Российской Федерации (ст. 95,95.1, 95.2),  в целях реализации положений Федерального закона от            21.07. 2014 г. № 256-ФЗ «О внесении изменений в отдельные законодательные акты Российской Федерации по вопросам проведения  независимой оценки качества оказания услуг организациями в сфере культуры, социального обслуживания, охраны здоровья и образования», )  в соответствии с общими   критериями  независимой оценки качества образовательной деятельности  организаций, осуществляющих образовательную деятельность, утверждёнными приказом  Минобрнауки  России от 05.12.2014 г.  № 1547 ,  Методическими   рекомендациями по независимой оценке качества образования (письмо  Минобрнауки  России от 03.04. 2015 г. № АП – 512/02) ,в</w:t>
      </w:r>
      <w:r w:rsidR="00C8241E" w:rsidRPr="00241003">
        <w:rPr>
          <w:sz w:val="28"/>
          <w:szCs w:val="28"/>
        </w:rPr>
        <w:t>о исполнение Приказа Министерства  Финансов Российской Федерации  от 22.июля 2015года №116 Н</w:t>
      </w:r>
    </w:p>
    <w:p w:rsidR="00C8241E" w:rsidRPr="00241003" w:rsidRDefault="00C8241E" w:rsidP="00C8241E">
      <w:pPr>
        <w:rPr>
          <w:sz w:val="28"/>
          <w:szCs w:val="28"/>
        </w:rPr>
      </w:pPr>
    </w:p>
    <w:p w:rsidR="00C8241E" w:rsidRPr="00241003" w:rsidRDefault="00C8241E" w:rsidP="00C8241E">
      <w:pPr>
        <w:rPr>
          <w:b/>
          <w:sz w:val="28"/>
          <w:szCs w:val="28"/>
        </w:rPr>
      </w:pPr>
      <w:r w:rsidRPr="00241003">
        <w:rPr>
          <w:b/>
          <w:sz w:val="28"/>
          <w:szCs w:val="28"/>
        </w:rPr>
        <w:t>ПРИКАЗЫВАЮ:</w:t>
      </w:r>
    </w:p>
    <w:p w:rsidR="00C8241E" w:rsidRPr="00241003" w:rsidRDefault="00C8241E" w:rsidP="00C8241E">
      <w:pPr>
        <w:rPr>
          <w:b/>
          <w:sz w:val="28"/>
          <w:szCs w:val="28"/>
        </w:rPr>
      </w:pPr>
    </w:p>
    <w:p w:rsidR="00C8241E" w:rsidRPr="00241003" w:rsidRDefault="0069200C" w:rsidP="009F4293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41003">
        <w:rPr>
          <w:sz w:val="28"/>
          <w:szCs w:val="28"/>
        </w:rPr>
        <w:t>Назначить ответственным</w:t>
      </w:r>
      <w:r w:rsidR="00C8241E" w:rsidRPr="00241003">
        <w:rPr>
          <w:sz w:val="28"/>
          <w:szCs w:val="28"/>
        </w:rPr>
        <w:t xml:space="preserve"> за координацию работы</w:t>
      </w:r>
      <w:r w:rsidR="003D3311">
        <w:rPr>
          <w:sz w:val="28"/>
          <w:szCs w:val="28"/>
        </w:rPr>
        <w:t xml:space="preserve"> Общественного совета </w:t>
      </w:r>
      <w:r w:rsidR="00C8241E" w:rsidRPr="00241003">
        <w:rPr>
          <w:sz w:val="28"/>
          <w:szCs w:val="28"/>
        </w:rPr>
        <w:t xml:space="preserve"> по формированию независимой оценки качества оказанию услуг, предоставляемых муниципальными образовательными организациями, подведомственных Дубовскому районному отделу образования  Медведеву С.А. – заведующую МБДОУ д/с №1 « Красная шапочка» (в части общеобразовательных организаций , реализующий программу</w:t>
      </w:r>
      <w:r w:rsidR="00241003">
        <w:rPr>
          <w:sz w:val="28"/>
          <w:szCs w:val="28"/>
        </w:rPr>
        <w:t xml:space="preserve"> общего образования,</w:t>
      </w:r>
      <w:r w:rsidR="00C8241E" w:rsidRPr="00241003">
        <w:rPr>
          <w:sz w:val="28"/>
          <w:szCs w:val="28"/>
        </w:rPr>
        <w:t xml:space="preserve"> дошкольного образования</w:t>
      </w:r>
      <w:r w:rsidR="00B71420" w:rsidRPr="00241003">
        <w:rPr>
          <w:sz w:val="28"/>
          <w:szCs w:val="28"/>
        </w:rPr>
        <w:t xml:space="preserve">, в </w:t>
      </w:r>
      <w:r w:rsidR="00C8241E" w:rsidRPr="00241003">
        <w:rPr>
          <w:sz w:val="28"/>
          <w:szCs w:val="28"/>
        </w:rPr>
        <w:t xml:space="preserve"> части организаций дополнительного образования).</w:t>
      </w:r>
    </w:p>
    <w:p w:rsidR="003D7F55" w:rsidRPr="00241003" w:rsidRDefault="00B71420" w:rsidP="00C824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003">
        <w:rPr>
          <w:sz w:val="28"/>
          <w:szCs w:val="28"/>
        </w:rPr>
        <w:t>Наумову Е.П.-</w:t>
      </w:r>
      <w:r w:rsidR="00C8241E" w:rsidRPr="00241003">
        <w:rPr>
          <w:sz w:val="28"/>
          <w:szCs w:val="28"/>
        </w:rPr>
        <w:t xml:space="preserve"> прогр</w:t>
      </w:r>
      <w:r w:rsidR="003329DE" w:rsidRPr="00241003">
        <w:rPr>
          <w:sz w:val="28"/>
          <w:szCs w:val="28"/>
        </w:rPr>
        <w:t>аммиста</w:t>
      </w:r>
      <w:r w:rsidRPr="00241003">
        <w:rPr>
          <w:sz w:val="28"/>
          <w:szCs w:val="28"/>
        </w:rPr>
        <w:t xml:space="preserve"> Дубовского районного отдела образования </w:t>
      </w:r>
      <w:r w:rsidR="003329DE" w:rsidRPr="00241003">
        <w:rPr>
          <w:sz w:val="28"/>
          <w:szCs w:val="28"/>
        </w:rPr>
        <w:t xml:space="preserve"> назначить  ответственным лицом за  </w:t>
      </w:r>
      <w:r w:rsidR="00C8241E" w:rsidRPr="00241003">
        <w:rPr>
          <w:sz w:val="28"/>
          <w:szCs w:val="28"/>
        </w:rPr>
        <w:t>своевременно</w:t>
      </w:r>
      <w:r w:rsidR="003329DE" w:rsidRPr="00241003">
        <w:rPr>
          <w:sz w:val="28"/>
          <w:szCs w:val="28"/>
        </w:rPr>
        <w:t xml:space="preserve">е размещение </w:t>
      </w:r>
      <w:r w:rsidR="0069200C" w:rsidRPr="00241003">
        <w:rPr>
          <w:sz w:val="28"/>
          <w:szCs w:val="28"/>
        </w:rPr>
        <w:t xml:space="preserve"> на официальном сайте документов </w:t>
      </w:r>
      <w:r w:rsidR="003D7F55" w:rsidRPr="00241003">
        <w:rPr>
          <w:sz w:val="28"/>
          <w:szCs w:val="28"/>
        </w:rPr>
        <w:t xml:space="preserve"> по  проведению</w:t>
      </w:r>
      <w:r w:rsidR="00C8241E" w:rsidRPr="00241003">
        <w:rPr>
          <w:sz w:val="28"/>
          <w:szCs w:val="28"/>
        </w:rPr>
        <w:t xml:space="preserve"> независимой оценки качес</w:t>
      </w:r>
      <w:r w:rsidR="0069200C" w:rsidRPr="00241003">
        <w:rPr>
          <w:sz w:val="28"/>
          <w:szCs w:val="28"/>
        </w:rPr>
        <w:t>тва оказания услуг муниципальными образовательными  организациями</w:t>
      </w:r>
      <w:r w:rsidR="00C8241E" w:rsidRPr="00241003">
        <w:rPr>
          <w:sz w:val="28"/>
          <w:szCs w:val="28"/>
        </w:rPr>
        <w:t xml:space="preserve">, подведомственных </w:t>
      </w:r>
      <w:r w:rsidR="003329DE" w:rsidRPr="00241003">
        <w:rPr>
          <w:sz w:val="28"/>
          <w:szCs w:val="28"/>
        </w:rPr>
        <w:t>Д</w:t>
      </w:r>
      <w:r w:rsidR="003D7F55" w:rsidRPr="00241003">
        <w:rPr>
          <w:sz w:val="28"/>
          <w:szCs w:val="28"/>
        </w:rPr>
        <w:t>убовскому районному отделу образования</w:t>
      </w:r>
      <w:r w:rsidR="0069200C" w:rsidRPr="00241003">
        <w:rPr>
          <w:sz w:val="28"/>
          <w:szCs w:val="28"/>
        </w:rPr>
        <w:t>.</w:t>
      </w:r>
    </w:p>
    <w:p w:rsidR="001764C0" w:rsidRPr="00241003" w:rsidRDefault="009F4293" w:rsidP="00C824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41003">
        <w:rPr>
          <w:sz w:val="28"/>
          <w:szCs w:val="28"/>
        </w:rPr>
        <w:lastRenderedPageBreak/>
        <w:t>Утвердить состав  рабочей группы общественного совета  по вопросам независимой оценки  качества работы  образовательных организаций  при Дубовском РОО, согласно Приложения №</w:t>
      </w:r>
      <w:r>
        <w:rPr>
          <w:sz w:val="28"/>
          <w:szCs w:val="28"/>
        </w:rPr>
        <w:t>1</w:t>
      </w:r>
    </w:p>
    <w:p w:rsidR="007B7B76" w:rsidRPr="009F4293" w:rsidRDefault="009F4293" w:rsidP="009F4293">
      <w:pPr>
        <w:pStyle w:val="a4"/>
        <w:widowControl w:val="0"/>
        <w:numPr>
          <w:ilvl w:val="0"/>
          <w:numId w:val="1"/>
        </w:numPr>
        <w:spacing w:before="105" w:after="90"/>
        <w:rPr>
          <w:sz w:val="28"/>
          <w:szCs w:val="28"/>
        </w:rPr>
      </w:pPr>
      <w:r w:rsidRPr="009F4293">
        <w:rPr>
          <w:sz w:val="28"/>
          <w:szCs w:val="28"/>
        </w:rPr>
        <w:t>Утвердить  план-график проверок образовательных организаций на 2016 г</w:t>
      </w:r>
      <w:r w:rsidR="00703823">
        <w:rPr>
          <w:sz w:val="28"/>
          <w:szCs w:val="28"/>
        </w:rPr>
        <w:t>-2017г</w:t>
      </w:r>
      <w:r w:rsidRPr="009F4293">
        <w:rPr>
          <w:sz w:val="28"/>
          <w:szCs w:val="28"/>
        </w:rPr>
        <w:t>.</w:t>
      </w:r>
      <w:r w:rsidR="00047C7E">
        <w:rPr>
          <w:sz w:val="28"/>
          <w:szCs w:val="28"/>
        </w:rPr>
        <w:t>,</w:t>
      </w:r>
      <w:r w:rsidRPr="009F4293">
        <w:rPr>
          <w:sz w:val="28"/>
          <w:szCs w:val="28"/>
        </w:rPr>
        <w:t xml:space="preserve"> согласно приложения №2</w:t>
      </w:r>
      <w:r w:rsidR="00703823">
        <w:rPr>
          <w:sz w:val="28"/>
          <w:szCs w:val="28"/>
        </w:rPr>
        <w:t xml:space="preserve">, №2.1 </w:t>
      </w:r>
    </w:p>
    <w:p w:rsidR="009F4293" w:rsidRDefault="009F4293" w:rsidP="009F42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 Положение об общественном Совете </w:t>
      </w:r>
      <w:r w:rsidRPr="0025437F">
        <w:rPr>
          <w:sz w:val="28"/>
          <w:szCs w:val="28"/>
        </w:rPr>
        <w:t>по</w:t>
      </w:r>
      <w:r w:rsidR="00D0433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 w:rsidRPr="00334E97">
        <w:rPr>
          <w:sz w:val="28"/>
          <w:szCs w:val="28"/>
        </w:rPr>
        <w:t xml:space="preserve">  независимой</w:t>
      </w:r>
      <w:r w:rsidR="00D04334">
        <w:rPr>
          <w:sz w:val="28"/>
          <w:szCs w:val="28"/>
        </w:rPr>
        <w:t xml:space="preserve"> </w:t>
      </w:r>
      <w:r w:rsidRPr="00E51086">
        <w:rPr>
          <w:sz w:val="28"/>
          <w:szCs w:val="28"/>
        </w:rPr>
        <w:t>оценки  качества образовательной  деятельности организаций,</w:t>
      </w:r>
      <w:r>
        <w:rPr>
          <w:sz w:val="28"/>
          <w:szCs w:val="28"/>
        </w:rPr>
        <w:t xml:space="preserve">   осуществляющих  образовательную деятельность  </w:t>
      </w:r>
      <w:r w:rsidR="003D3311" w:rsidRPr="00241003">
        <w:rPr>
          <w:sz w:val="28"/>
          <w:szCs w:val="28"/>
        </w:rPr>
        <w:t xml:space="preserve">, подведомственных Дубовскому районному отделу образования </w:t>
      </w:r>
      <w:r w:rsidR="00047C7E">
        <w:rPr>
          <w:sz w:val="28"/>
          <w:szCs w:val="28"/>
        </w:rPr>
        <w:t>,</w:t>
      </w:r>
      <w:r w:rsidR="003D3311">
        <w:rPr>
          <w:sz w:val="28"/>
          <w:szCs w:val="28"/>
        </w:rPr>
        <w:t>согласно Приложения №3</w:t>
      </w:r>
    </w:p>
    <w:p w:rsidR="003D3311" w:rsidRPr="003D3311" w:rsidRDefault="003D3311" w:rsidP="003D331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Утверждённому общественному Совету в своей деятельности</w:t>
      </w:r>
      <w:r w:rsidRPr="003D3311">
        <w:rPr>
          <w:sz w:val="28"/>
          <w:szCs w:val="28"/>
        </w:rPr>
        <w:t xml:space="preserve">  руководствоваться  Положением  об общественном Совете  по  проведению  независимой оценки  качества образовательной   деятельности организаций, осущ</w:t>
      </w:r>
      <w:r>
        <w:rPr>
          <w:sz w:val="28"/>
          <w:szCs w:val="28"/>
        </w:rPr>
        <w:t xml:space="preserve">ествляющих  образовательную </w:t>
      </w:r>
      <w:r w:rsidRPr="003D3311">
        <w:rPr>
          <w:sz w:val="28"/>
          <w:szCs w:val="28"/>
        </w:rPr>
        <w:t xml:space="preserve"> деятельность </w:t>
      </w:r>
      <w:r w:rsidRPr="00241003">
        <w:rPr>
          <w:sz w:val="28"/>
          <w:szCs w:val="28"/>
        </w:rPr>
        <w:t>подведомственных Дубовскому районному отделу образования</w:t>
      </w:r>
    </w:p>
    <w:p w:rsidR="003D3311" w:rsidRDefault="003D3311" w:rsidP="003D3311">
      <w:pPr>
        <w:rPr>
          <w:sz w:val="28"/>
          <w:szCs w:val="28"/>
        </w:rPr>
      </w:pPr>
    </w:p>
    <w:p w:rsidR="00C8241E" w:rsidRPr="00241003" w:rsidRDefault="00C8241E" w:rsidP="008A6731">
      <w:pPr>
        <w:numPr>
          <w:ilvl w:val="0"/>
          <w:numId w:val="1"/>
        </w:numPr>
        <w:rPr>
          <w:sz w:val="28"/>
          <w:szCs w:val="28"/>
        </w:rPr>
      </w:pPr>
      <w:r w:rsidRPr="00241003">
        <w:rPr>
          <w:sz w:val="28"/>
          <w:szCs w:val="28"/>
        </w:rPr>
        <w:t>Контроль за исполнением приказа оставляю за собой.</w:t>
      </w:r>
    </w:p>
    <w:p w:rsidR="00C8241E" w:rsidRDefault="00C8241E" w:rsidP="00C8241E"/>
    <w:p w:rsidR="00C8241E" w:rsidRDefault="00C8241E" w:rsidP="00C8241E"/>
    <w:p w:rsidR="0069200C" w:rsidRDefault="0069200C" w:rsidP="00C8241E"/>
    <w:p w:rsidR="003D7F55" w:rsidRPr="00D04334" w:rsidRDefault="00D04334" w:rsidP="00C8241E">
      <w:pPr>
        <w:rPr>
          <w:sz w:val="28"/>
          <w:szCs w:val="28"/>
        </w:rPr>
      </w:pPr>
      <w:r>
        <w:t xml:space="preserve">               </w:t>
      </w:r>
      <w:r w:rsidR="003D7F55">
        <w:t xml:space="preserve"> </w:t>
      </w:r>
      <w:r w:rsidR="00C76136">
        <w:t xml:space="preserve">     </w:t>
      </w:r>
      <w:r w:rsidR="003D7F55" w:rsidRPr="00D04334">
        <w:rPr>
          <w:sz w:val="28"/>
          <w:szCs w:val="28"/>
        </w:rPr>
        <w:t xml:space="preserve">Заместитель заведующего </w:t>
      </w:r>
    </w:p>
    <w:p w:rsidR="00C8241E" w:rsidRPr="00D04334" w:rsidRDefault="003D7F55" w:rsidP="00C8241E">
      <w:pPr>
        <w:rPr>
          <w:sz w:val="28"/>
          <w:szCs w:val="28"/>
        </w:rPr>
      </w:pPr>
      <w:r w:rsidRPr="00D04334">
        <w:rPr>
          <w:sz w:val="28"/>
          <w:szCs w:val="28"/>
        </w:rPr>
        <w:t xml:space="preserve">                </w:t>
      </w:r>
      <w:r w:rsidR="00C76136">
        <w:rPr>
          <w:sz w:val="28"/>
          <w:szCs w:val="28"/>
        </w:rPr>
        <w:t xml:space="preserve">        </w:t>
      </w:r>
      <w:r w:rsidRPr="00D04334">
        <w:rPr>
          <w:sz w:val="28"/>
          <w:szCs w:val="28"/>
        </w:rPr>
        <w:t xml:space="preserve">Дубовского РОО                                              </w:t>
      </w:r>
      <w:r w:rsidR="002072C0" w:rsidRPr="00D04334">
        <w:rPr>
          <w:sz w:val="28"/>
          <w:szCs w:val="28"/>
        </w:rPr>
        <w:t xml:space="preserve">                      Е.В. Брицы</w:t>
      </w:r>
      <w:r w:rsidRPr="00D04334">
        <w:rPr>
          <w:sz w:val="28"/>
          <w:szCs w:val="28"/>
        </w:rPr>
        <w:t>на.</w:t>
      </w:r>
    </w:p>
    <w:p w:rsidR="00C8241E" w:rsidRPr="00D04334" w:rsidRDefault="00C8241E" w:rsidP="00C8241E">
      <w:pPr>
        <w:rPr>
          <w:sz w:val="28"/>
          <w:szCs w:val="28"/>
        </w:rPr>
      </w:pPr>
    </w:p>
    <w:p w:rsidR="00C8241E" w:rsidRPr="00D04334" w:rsidRDefault="00C8241E" w:rsidP="00C8241E">
      <w:pPr>
        <w:rPr>
          <w:sz w:val="28"/>
          <w:szCs w:val="28"/>
        </w:rPr>
      </w:pPr>
    </w:p>
    <w:p w:rsidR="00D0068E" w:rsidRDefault="00D0068E"/>
    <w:p w:rsidR="003D3311" w:rsidRDefault="003D3311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C76136" w:rsidP="009F4293">
      <w:pPr>
        <w:rPr>
          <w:b/>
          <w:sz w:val="32"/>
          <w:szCs w:val="32"/>
        </w:rPr>
      </w:pPr>
    </w:p>
    <w:p w:rsidR="00C76136" w:rsidRDefault="00703823" w:rsidP="00703823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03823" w:rsidRDefault="00C76136" w:rsidP="00703823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038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70382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Pr="0086089D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703823" w:rsidRPr="00322541" w:rsidRDefault="00703823" w:rsidP="00703823">
      <w:pPr>
        <w:widowControl w:val="0"/>
        <w:spacing w:before="105" w:after="90"/>
        <w:ind w:firstLine="709"/>
        <w:jc w:val="center"/>
        <w:rPr>
          <w:color w:val="000000"/>
          <w:sz w:val="28"/>
          <w:szCs w:val="28"/>
          <w:lang w:eastAsia="ar-SA"/>
        </w:rPr>
      </w:pPr>
      <w:r w:rsidRPr="00322541">
        <w:rPr>
          <w:b/>
          <w:bCs/>
          <w:color w:val="000000"/>
          <w:sz w:val="28"/>
          <w:szCs w:val="28"/>
          <w:lang w:eastAsia="ar-SA"/>
        </w:rPr>
        <w:t>СОСТАВ</w:t>
      </w:r>
    </w:p>
    <w:p w:rsidR="00703823" w:rsidRPr="00241003" w:rsidRDefault="00703823" w:rsidP="00703823">
      <w:pPr>
        <w:widowControl w:val="0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Рабочей группы </w:t>
      </w:r>
      <w:r w:rsidRPr="00322541">
        <w:rPr>
          <w:b/>
          <w:bCs/>
          <w:color w:val="000000"/>
          <w:sz w:val="28"/>
          <w:szCs w:val="28"/>
          <w:lang w:eastAsia="ar-SA"/>
        </w:rPr>
        <w:t xml:space="preserve">общественного совета по вопросам </w:t>
      </w:r>
      <w:r w:rsidRPr="00322541">
        <w:rPr>
          <w:b/>
          <w:color w:val="000000"/>
          <w:sz w:val="28"/>
          <w:szCs w:val="28"/>
          <w:lang w:eastAsia="ar-SA"/>
        </w:rPr>
        <w:t xml:space="preserve">независимой оценки качества работы </w:t>
      </w:r>
      <w:r>
        <w:rPr>
          <w:b/>
          <w:color w:val="000000"/>
          <w:sz w:val="28"/>
          <w:szCs w:val="28"/>
          <w:lang w:eastAsia="ar-SA"/>
        </w:rPr>
        <w:t>образовательных организаций при Дубовском РОО</w:t>
      </w:r>
    </w:p>
    <w:p w:rsidR="00703823" w:rsidRDefault="00703823" w:rsidP="00703823"/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225"/>
        <w:gridCol w:w="3945"/>
      </w:tblGrid>
      <w:tr w:rsidR="00703823" w:rsidTr="006567FA">
        <w:trPr>
          <w:trHeight w:val="600"/>
        </w:trPr>
        <w:tc>
          <w:tcPr>
            <w:tcW w:w="660" w:type="dxa"/>
          </w:tcPr>
          <w:p w:rsidR="00703823" w:rsidRPr="00FE242F" w:rsidRDefault="00703823" w:rsidP="006567FA">
            <w:pPr>
              <w:rPr>
                <w:b/>
                <w:sz w:val="28"/>
                <w:szCs w:val="28"/>
              </w:rPr>
            </w:pPr>
            <w:r w:rsidRPr="00FE242F">
              <w:rPr>
                <w:b/>
                <w:sz w:val="28"/>
                <w:szCs w:val="28"/>
              </w:rPr>
              <w:t>№/№</w:t>
            </w:r>
          </w:p>
        </w:tc>
        <w:tc>
          <w:tcPr>
            <w:tcW w:w="3225" w:type="dxa"/>
            <w:shd w:val="clear" w:color="auto" w:fill="auto"/>
          </w:tcPr>
          <w:p w:rsidR="00703823" w:rsidRPr="00FE242F" w:rsidRDefault="00703823" w:rsidP="006567F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E242F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945" w:type="dxa"/>
            <w:shd w:val="clear" w:color="auto" w:fill="auto"/>
          </w:tcPr>
          <w:p w:rsidR="00703823" w:rsidRPr="00FE242F" w:rsidRDefault="00703823" w:rsidP="006567F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E242F">
              <w:rPr>
                <w:b/>
                <w:sz w:val="28"/>
                <w:szCs w:val="28"/>
              </w:rPr>
              <w:t>Должность</w:t>
            </w:r>
          </w:p>
        </w:tc>
      </w:tr>
      <w:tr w:rsidR="00703823" w:rsidTr="006567FA">
        <w:trPr>
          <w:trHeight w:val="120"/>
        </w:trPr>
        <w:tc>
          <w:tcPr>
            <w:tcW w:w="660" w:type="dxa"/>
          </w:tcPr>
          <w:p w:rsidR="00703823" w:rsidRPr="00B13B55" w:rsidRDefault="00703823" w:rsidP="006567FA">
            <w:pPr>
              <w:rPr>
                <w:b/>
              </w:rPr>
            </w:pPr>
            <w:r w:rsidRPr="00B13B55">
              <w:rPr>
                <w:b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:rsidR="00703823" w:rsidRPr="00B13B55" w:rsidRDefault="00703823" w:rsidP="006567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Поплутина Еле</w:t>
            </w:r>
            <w:r w:rsidRPr="00B13B55">
              <w:rPr>
                <w:b/>
              </w:rPr>
              <w:t>на Александровна</w:t>
            </w:r>
          </w:p>
        </w:tc>
        <w:tc>
          <w:tcPr>
            <w:tcW w:w="3945" w:type="dxa"/>
            <w:shd w:val="clear" w:color="auto" w:fill="auto"/>
          </w:tcPr>
          <w:p w:rsidR="00703823" w:rsidRDefault="00703823" w:rsidP="006567FA">
            <w:pPr>
              <w:spacing w:after="200" w:line="276" w:lineRule="auto"/>
              <w:rPr>
                <w:b/>
              </w:rPr>
            </w:pPr>
            <w:r w:rsidRPr="00B13B55">
              <w:rPr>
                <w:b/>
              </w:rPr>
              <w:t>Родительница</w:t>
            </w:r>
            <w:r>
              <w:rPr>
                <w:b/>
              </w:rPr>
              <w:t xml:space="preserve">МБДОУ д/с №1 </w:t>
            </w:r>
          </w:p>
          <w:p w:rsidR="00703823" w:rsidRPr="00B13B55" w:rsidRDefault="00703823" w:rsidP="006567F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«Красная шапочка», секретарь общественного совета</w:t>
            </w:r>
          </w:p>
        </w:tc>
      </w:tr>
      <w:tr w:rsidR="00703823" w:rsidTr="006567FA">
        <w:trPr>
          <w:trHeight w:val="330"/>
        </w:trPr>
        <w:tc>
          <w:tcPr>
            <w:tcW w:w="660" w:type="dxa"/>
          </w:tcPr>
          <w:p w:rsidR="00703823" w:rsidRPr="00B13B55" w:rsidRDefault="00703823" w:rsidP="006567FA">
            <w:pPr>
              <w:rPr>
                <w:b/>
              </w:rPr>
            </w:pPr>
            <w:r w:rsidRPr="00B13B55">
              <w:rPr>
                <w:b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:rsidR="00703823" w:rsidRPr="00B13B55" w:rsidRDefault="00703823" w:rsidP="006567FA">
            <w:pPr>
              <w:spacing w:after="200" w:line="276" w:lineRule="auto"/>
              <w:rPr>
                <w:b/>
              </w:rPr>
            </w:pPr>
            <w:r w:rsidRPr="00B13B55">
              <w:rPr>
                <w:b/>
              </w:rPr>
              <w:t>Сухоруких Наталья Валерьевна</w:t>
            </w:r>
          </w:p>
        </w:tc>
        <w:tc>
          <w:tcPr>
            <w:tcW w:w="3945" w:type="dxa"/>
            <w:shd w:val="clear" w:color="auto" w:fill="auto"/>
          </w:tcPr>
          <w:p w:rsidR="00703823" w:rsidRPr="006D7F85" w:rsidRDefault="00703823" w:rsidP="006567FA">
            <w:pPr>
              <w:spacing w:after="200" w:line="276" w:lineRule="auto"/>
              <w:rPr>
                <w:b/>
              </w:rPr>
            </w:pPr>
            <w:r w:rsidRPr="00B13B55">
              <w:rPr>
                <w:b/>
              </w:rPr>
              <w:t xml:space="preserve">Родительница </w:t>
            </w:r>
          </w:p>
          <w:p w:rsidR="00703823" w:rsidRPr="006D7F85" w:rsidRDefault="00703823" w:rsidP="006567FA">
            <w:pPr>
              <w:spacing w:after="200" w:line="276" w:lineRule="auto"/>
              <w:rPr>
                <w:b/>
              </w:rPr>
            </w:pPr>
            <w:r w:rsidRPr="006D7F85">
              <w:rPr>
                <w:b/>
              </w:rPr>
              <w:t>МБОУ Дубовская СШ № 1</w:t>
            </w:r>
          </w:p>
        </w:tc>
      </w:tr>
      <w:tr w:rsidR="00703823" w:rsidTr="006567FA">
        <w:trPr>
          <w:trHeight w:val="360"/>
        </w:trPr>
        <w:tc>
          <w:tcPr>
            <w:tcW w:w="660" w:type="dxa"/>
          </w:tcPr>
          <w:p w:rsidR="00703823" w:rsidRPr="00B13B55" w:rsidRDefault="00703823" w:rsidP="006567FA">
            <w:pPr>
              <w:rPr>
                <w:b/>
              </w:rPr>
            </w:pPr>
            <w:r w:rsidRPr="00B13B55">
              <w:rPr>
                <w:b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703823" w:rsidRPr="00B13B55" w:rsidRDefault="00703823" w:rsidP="006567FA">
            <w:pPr>
              <w:spacing w:after="200" w:line="276" w:lineRule="auto"/>
              <w:rPr>
                <w:b/>
              </w:rPr>
            </w:pPr>
            <w:r w:rsidRPr="00B13B55">
              <w:rPr>
                <w:b/>
              </w:rPr>
              <w:t>Наумова  Евгения  Павловна</w:t>
            </w:r>
          </w:p>
        </w:tc>
        <w:tc>
          <w:tcPr>
            <w:tcW w:w="3945" w:type="dxa"/>
            <w:shd w:val="clear" w:color="auto" w:fill="auto"/>
          </w:tcPr>
          <w:p w:rsidR="00703823" w:rsidRPr="00B13B55" w:rsidRDefault="00703823" w:rsidP="006567FA">
            <w:pPr>
              <w:spacing w:after="200" w:line="276" w:lineRule="auto"/>
              <w:rPr>
                <w:b/>
              </w:rPr>
            </w:pPr>
            <w:r w:rsidRPr="00B13B55">
              <w:rPr>
                <w:b/>
              </w:rPr>
              <w:t>Техник Дубовского РОО</w:t>
            </w:r>
          </w:p>
        </w:tc>
      </w:tr>
      <w:tr w:rsidR="00703823" w:rsidTr="006567FA">
        <w:trPr>
          <w:trHeight w:val="285"/>
        </w:trPr>
        <w:tc>
          <w:tcPr>
            <w:tcW w:w="660" w:type="dxa"/>
          </w:tcPr>
          <w:p w:rsidR="00703823" w:rsidRPr="002C4915" w:rsidRDefault="00703823" w:rsidP="006567FA">
            <w:pPr>
              <w:rPr>
                <w:b/>
              </w:rPr>
            </w:pPr>
            <w:r w:rsidRPr="002C4915">
              <w:rPr>
                <w:b/>
              </w:rPr>
              <w:t>4.</w:t>
            </w:r>
          </w:p>
        </w:tc>
        <w:tc>
          <w:tcPr>
            <w:tcW w:w="3225" w:type="dxa"/>
            <w:shd w:val="clear" w:color="auto" w:fill="auto"/>
          </w:tcPr>
          <w:p w:rsidR="00703823" w:rsidRPr="002C4915" w:rsidRDefault="00703823" w:rsidP="006567FA">
            <w:pPr>
              <w:spacing w:after="200" w:line="276" w:lineRule="auto"/>
              <w:rPr>
                <w:b/>
              </w:rPr>
            </w:pPr>
            <w:r w:rsidRPr="002C4915">
              <w:rPr>
                <w:b/>
              </w:rPr>
              <w:t xml:space="preserve">Чеканова Наталья Михайловна </w:t>
            </w:r>
          </w:p>
        </w:tc>
        <w:tc>
          <w:tcPr>
            <w:tcW w:w="3945" w:type="dxa"/>
            <w:shd w:val="clear" w:color="auto" w:fill="auto"/>
          </w:tcPr>
          <w:p w:rsidR="00703823" w:rsidRPr="002C4915" w:rsidRDefault="00703823" w:rsidP="006567FA">
            <w:pPr>
              <w:spacing w:after="200" w:line="276" w:lineRule="auto"/>
              <w:rPr>
                <w:b/>
              </w:rPr>
            </w:pPr>
            <w:r w:rsidRPr="002C4915">
              <w:rPr>
                <w:b/>
              </w:rPr>
              <w:t>Ведущий специалист Дубовского РОО</w:t>
            </w:r>
          </w:p>
        </w:tc>
      </w:tr>
      <w:tr w:rsidR="00703823" w:rsidTr="006567FA">
        <w:trPr>
          <w:trHeight w:val="795"/>
        </w:trPr>
        <w:tc>
          <w:tcPr>
            <w:tcW w:w="660" w:type="dxa"/>
          </w:tcPr>
          <w:p w:rsidR="00703823" w:rsidRPr="002C4915" w:rsidRDefault="00703823" w:rsidP="006567FA">
            <w:pPr>
              <w:rPr>
                <w:b/>
              </w:rPr>
            </w:pPr>
            <w:r w:rsidRPr="002C4915">
              <w:rPr>
                <w:b/>
              </w:rPr>
              <w:t>5.</w:t>
            </w:r>
          </w:p>
        </w:tc>
        <w:tc>
          <w:tcPr>
            <w:tcW w:w="3225" w:type="dxa"/>
            <w:shd w:val="clear" w:color="auto" w:fill="auto"/>
          </w:tcPr>
          <w:p w:rsidR="00703823" w:rsidRPr="002C4915" w:rsidRDefault="00703823" w:rsidP="006567FA">
            <w:pPr>
              <w:spacing w:after="200" w:line="276" w:lineRule="auto"/>
              <w:rPr>
                <w:b/>
              </w:rPr>
            </w:pPr>
            <w:r w:rsidRPr="002C4915">
              <w:rPr>
                <w:b/>
              </w:rPr>
              <w:t xml:space="preserve"> Журбина Татьяна Александровна</w:t>
            </w:r>
          </w:p>
        </w:tc>
        <w:tc>
          <w:tcPr>
            <w:tcW w:w="3945" w:type="dxa"/>
            <w:shd w:val="clear" w:color="auto" w:fill="auto"/>
          </w:tcPr>
          <w:p w:rsidR="00703823" w:rsidRPr="002C4915" w:rsidRDefault="00703823" w:rsidP="006567FA">
            <w:pPr>
              <w:spacing w:after="200" w:line="276" w:lineRule="auto"/>
              <w:rPr>
                <w:b/>
              </w:rPr>
            </w:pPr>
            <w:r w:rsidRPr="002C4915">
              <w:rPr>
                <w:b/>
              </w:rPr>
              <w:t xml:space="preserve"> Специалист первой категории  Дубовского РОО (охрана прав детства )</w:t>
            </w:r>
          </w:p>
        </w:tc>
      </w:tr>
      <w:tr w:rsidR="00703823" w:rsidTr="006567FA">
        <w:trPr>
          <w:trHeight w:val="126"/>
        </w:trPr>
        <w:tc>
          <w:tcPr>
            <w:tcW w:w="660" w:type="dxa"/>
          </w:tcPr>
          <w:p w:rsidR="00703823" w:rsidRPr="00B11272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225" w:type="dxa"/>
            <w:shd w:val="clear" w:color="auto" w:fill="auto"/>
          </w:tcPr>
          <w:p w:rsidR="00703823" w:rsidRPr="00B11272" w:rsidRDefault="00703823" w:rsidP="006567FA">
            <w:pPr>
              <w:rPr>
                <w:b/>
              </w:rPr>
            </w:pPr>
            <w:r>
              <w:rPr>
                <w:b/>
              </w:rPr>
              <w:t>Юнда Светлана Тимофеевна</w:t>
            </w:r>
          </w:p>
        </w:tc>
        <w:tc>
          <w:tcPr>
            <w:tcW w:w="3945" w:type="dxa"/>
            <w:shd w:val="clear" w:color="auto" w:fill="auto"/>
          </w:tcPr>
          <w:p w:rsidR="00703823" w:rsidRPr="002C4915" w:rsidRDefault="00703823" w:rsidP="006567FA">
            <w:pPr>
              <w:rPr>
                <w:b/>
              </w:rPr>
            </w:pPr>
            <w:r>
              <w:rPr>
                <w:b/>
              </w:rPr>
              <w:t>Член общественного совета</w:t>
            </w:r>
          </w:p>
        </w:tc>
      </w:tr>
      <w:tr w:rsidR="00703823" w:rsidTr="006567FA">
        <w:trPr>
          <w:trHeight w:val="255"/>
        </w:trPr>
        <w:tc>
          <w:tcPr>
            <w:tcW w:w="660" w:type="dxa"/>
          </w:tcPr>
          <w:p w:rsidR="00703823" w:rsidRPr="00B11272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225" w:type="dxa"/>
            <w:shd w:val="clear" w:color="auto" w:fill="auto"/>
          </w:tcPr>
          <w:p w:rsidR="00703823" w:rsidRPr="002C4915" w:rsidRDefault="00703823" w:rsidP="006567FA">
            <w:pPr>
              <w:rPr>
                <w:b/>
              </w:rPr>
            </w:pPr>
            <w:r>
              <w:rPr>
                <w:b/>
              </w:rPr>
              <w:t>Туркина Людмила Филипповна</w:t>
            </w:r>
          </w:p>
        </w:tc>
        <w:tc>
          <w:tcPr>
            <w:tcW w:w="3945" w:type="dxa"/>
            <w:shd w:val="clear" w:color="auto" w:fill="auto"/>
          </w:tcPr>
          <w:p w:rsidR="00703823" w:rsidRPr="002C4915" w:rsidRDefault="00703823" w:rsidP="006567FA">
            <w:pPr>
              <w:rPr>
                <w:b/>
              </w:rPr>
            </w:pPr>
            <w:r>
              <w:rPr>
                <w:b/>
              </w:rPr>
              <w:t>Член  общественного  совета</w:t>
            </w:r>
          </w:p>
        </w:tc>
      </w:tr>
    </w:tbl>
    <w:p w:rsidR="00703823" w:rsidRDefault="00D04334" w:rsidP="00703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03823">
        <w:rPr>
          <w:sz w:val="28"/>
          <w:szCs w:val="28"/>
        </w:rPr>
        <w:t xml:space="preserve">                           </w:t>
      </w:r>
    </w:p>
    <w:p w:rsidR="00703823" w:rsidRDefault="00703823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A9438D" w:rsidRDefault="00A9438D" w:rsidP="00703823">
      <w:pPr>
        <w:rPr>
          <w:sz w:val="28"/>
          <w:szCs w:val="28"/>
        </w:rPr>
      </w:pPr>
    </w:p>
    <w:p w:rsidR="00703823" w:rsidRDefault="00703823" w:rsidP="008A6731">
      <w:pPr>
        <w:jc w:val="center"/>
        <w:rPr>
          <w:sz w:val="28"/>
          <w:szCs w:val="28"/>
        </w:rPr>
      </w:pPr>
    </w:p>
    <w:p w:rsidR="008A6731" w:rsidRPr="00140E9B" w:rsidRDefault="00D04334" w:rsidP="008A6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E7C6F">
        <w:rPr>
          <w:sz w:val="28"/>
          <w:szCs w:val="28"/>
        </w:rPr>
        <w:t>Приложение 2</w:t>
      </w:r>
    </w:p>
    <w:p w:rsidR="008A6731" w:rsidRPr="00B82D8D" w:rsidRDefault="008A6731" w:rsidP="008A6731">
      <w:pPr>
        <w:jc w:val="center"/>
        <w:rPr>
          <w:b/>
          <w:sz w:val="32"/>
          <w:szCs w:val="32"/>
        </w:rPr>
      </w:pPr>
      <w:r w:rsidRPr="00B82D8D">
        <w:rPr>
          <w:b/>
          <w:sz w:val="32"/>
          <w:szCs w:val="32"/>
        </w:rPr>
        <w:t>ПЛАН-ГРАФИК</w:t>
      </w:r>
    </w:p>
    <w:p w:rsidR="008A6731" w:rsidRDefault="008A6731" w:rsidP="008A6731">
      <w:pPr>
        <w:jc w:val="center"/>
        <w:rPr>
          <w:b/>
        </w:rPr>
      </w:pPr>
      <w:r>
        <w:rPr>
          <w:b/>
        </w:rPr>
        <w:t>ПРОВЕДЕНИЯ ПРОВЕРОК</w:t>
      </w:r>
    </w:p>
    <w:p w:rsidR="008A6731" w:rsidRPr="00B82D8D" w:rsidRDefault="008A6731" w:rsidP="008A6731">
      <w:pPr>
        <w:jc w:val="center"/>
        <w:rPr>
          <w:b/>
        </w:rPr>
      </w:pPr>
      <w:r w:rsidRPr="00B82D8D">
        <w:rPr>
          <w:b/>
          <w:sz w:val="28"/>
          <w:szCs w:val="28"/>
        </w:rPr>
        <w:t>образовательных организаций</w:t>
      </w:r>
      <w:r w:rsidR="00D04334">
        <w:rPr>
          <w:b/>
          <w:sz w:val="28"/>
          <w:szCs w:val="28"/>
        </w:rPr>
        <w:t xml:space="preserve"> </w:t>
      </w:r>
      <w:r w:rsidRPr="00B82D8D">
        <w:rPr>
          <w:b/>
          <w:sz w:val="28"/>
          <w:szCs w:val="28"/>
        </w:rPr>
        <w:t>Дубовского района на 2016год</w:t>
      </w:r>
    </w:p>
    <w:p w:rsidR="00D04334" w:rsidRDefault="008A6731" w:rsidP="008A6731">
      <w:pPr>
        <w:rPr>
          <w:b/>
          <w:bCs/>
          <w:color w:val="000000"/>
          <w:sz w:val="28"/>
          <w:szCs w:val="28"/>
        </w:rPr>
      </w:pPr>
      <w:r w:rsidRPr="00FD6C53">
        <w:rPr>
          <w:b/>
          <w:sz w:val="28"/>
          <w:szCs w:val="28"/>
        </w:rPr>
        <w:t xml:space="preserve">Общественным советом  </w:t>
      </w:r>
      <w:r w:rsidRPr="00FD6C53">
        <w:rPr>
          <w:b/>
          <w:color w:val="000000"/>
          <w:sz w:val="28"/>
          <w:szCs w:val="28"/>
        </w:rPr>
        <w:t xml:space="preserve">по </w:t>
      </w:r>
      <w:r w:rsidRPr="00FD6C53">
        <w:rPr>
          <w:b/>
          <w:bCs/>
          <w:color w:val="000000"/>
          <w:sz w:val="28"/>
          <w:szCs w:val="28"/>
        </w:rPr>
        <w:t xml:space="preserve">независимой системе оценки качества работы муниципальных учреждений, </w:t>
      </w:r>
    </w:p>
    <w:p w:rsidR="008A6731" w:rsidRPr="00B82D8D" w:rsidRDefault="00D04334" w:rsidP="008A6731">
      <w:pPr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8A6731" w:rsidRPr="00FD6C53">
        <w:rPr>
          <w:b/>
          <w:bCs/>
          <w:color w:val="000000"/>
          <w:sz w:val="28"/>
          <w:szCs w:val="28"/>
        </w:rPr>
        <w:t>оказывающих социальные услуги</w:t>
      </w:r>
      <w:r>
        <w:rPr>
          <w:b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3941"/>
        <w:gridCol w:w="2268"/>
        <w:gridCol w:w="2126"/>
      </w:tblGrid>
      <w:tr w:rsidR="008A6731" w:rsidTr="00D04334">
        <w:trPr>
          <w:trHeight w:val="557"/>
        </w:trPr>
        <w:tc>
          <w:tcPr>
            <w:tcW w:w="720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№/№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Время проведения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Ответственные</w:t>
            </w:r>
          </w:p>
        </w:tc>
      </w:tr>
      <w:tr w:rsidR="008A6731" w:rsidTr="00D04334">
        <w:trPr>
          <w:trHeight w:val="257"/>
        </w:trPr>
        <w:tc>
          <w:tcPr>
            <w:tcW w:w="720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1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>
              <w:rPr>
                <w:b/>
              </w:rPr>
              <w:t>МБОУ Дубовская НШ №1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Общественный совет</w:t>
            </w:r>
          </w:p>
        </w:tc>
      </w:tr>
      <w:tr w:rsidR="008A6731" w:rsidTr="00D04334">
        <w:trPr>
          <w:trHeight w:val="510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МБОУ Дубовская СШ № 1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315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МБДОУ д/с № 3 «Ромашка»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330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МБОУ Романовская СШ № 12 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826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</w:p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МБДОУ д/с № 11 «Колосок» 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405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МБОУ Семичанская СШ №7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330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МБДОУ д/с № 17 «Ручеёк»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345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МБОУ Барабанщиковская СШ № 4 </w:t>
            </w: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декабрь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  <w:tr w:rsidR="008A6731" w:rsidTr="00D04334">
        <w:trPr>
          <w:trHeight w:val="645"/>
        </w:trPr>
        <w:tc>
          <w:tcPr>
            <w:tcW w:w="720" w:type="dxa"/>
          </w:tcPr>
          <w:p w:rsidR="008A6731" w:rsidRPr="00B7076E" w:rsidRDefault="008A6731" w:rsidP="00D043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941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 xml:space="preserve">МБДОУ д/с №10 «Берёзка» </w:t>
            </w:r>
          </w:p>
          <w:p w:rsidR="008A6731" w:rsidRPr="00B82D8D" w:rsidRDefault="008A6731" w:rsidP="00D04334">
            <w:pPr>
              <w:rPr>
                <w:b/>
              </w:rPr>
            </w:pPr>
          </w:p>
        </w:tc>
        <w:tc>
          <w:tcPr>
            <w:tcW w:w="2268" w:type="dxa"/>
          </w:tcPr>
          <w:p w:rsidR="008A6731" w:rsidRPr="00B82D8D" w:rsidRDefault="008A6731" w:rsidP="00D04334">
            <w:pPr>
              <w:rPr>
                <w:b/>
              </w:rPr>
            </w:pPr>
            <w:r w:rsidRPr="00B82D8D">
              <w:rPr>
                <w:b/>
              </w:rPr>
              <w:t>декабрь</w:t>
            </w:r>
          </w:p>
        </w:tc>
        <w:tc>
          <w:tcPr>
            <w:tcW w:w="2126" w:type="dxa"/>
          </w:tcPr>
          <w:p w:rsidR="008A6731" w:rsidRPr="00B82D8D" w:rsidRDefault="008A6731" w:rsidP="00D04334">
            <w:pPr>
              <w:rPr>
                <w:b/>
              </w:rPr>
            </w:pPr>
          </w:p>
        </w:tc>
      </w:tr>
    </w:tbl>
    <w:p w:rsidR="008A6731" w:rsidRDefault="008A6731" w:rsidP="008A6731"/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8A6731" w:rsidRDefault="008A6731" w:rsidP="008A6731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8A6731">
      <w:pPr>
        <w:tabs>
          <w:tab w:val="left" w:pos="1050"/>
        </w:tabs>
        <w:rPr>
          <w:sz w:val="28"/>
          <w:szCs w:val="28"/>
        </w:rPr>
      </w:pPr>
    </w:p>
    <w:p w:rsidR="00A9438D" w:rsidRDefault="00703823" w:rsidP="00703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A9438D" w:rsidRDefault="00A9438D" w:rsidP="00703823">
      <w:pPr>
        <w:jc w:val="center"/>
        <w:rPr>
          <w:sz w:val="28"/>
          <w:szCs w:val="28"/>
        </w:rPr>
      </w:pPr>
    </w:p>
    <w:p w:rsidR="00703823" w:rsidRPr="00140E9B" w:rsidRDefault="00703823" w:rsidP="00703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Приложение 2.1</w:t>
      </w:r>
    </w:p>
    <w:p w:rsidR="00703823" w:rsidRPr="00B82D8D" w:rsidRDefault="00703823" w:rsidP="00703823">
      <w:pPr>
        <w:jc w:val="center"/>
        <w:rPr>
          <w:b/>
          <w:sz w:val="32"/>
          <w:szCs w:val="32"/>
        </w:rPr>
      </w:pPr>
      <w:r w:rsidRPr="00B82D8D">
        <w:rPr>
          <w:b/>
          <w:sz w:val="32"/>
          <w:szCs w:val="32"/>
        </w:rPr>
        <w:t>ПЛАН-ГРАФИК</w:t>
      </w:r>
    </w:p>
    <w:p w:rsidR="00703823" w:rsidRDefault="00703823" w:rsidP="00703823">
      <w:pPr>
        <w:jc w:val="center"/>
        <w:rPr>
          <w:b/>
        </w:rPr>
      </w:pPr>
      <w:r>
        <w:rPr>
          <w:b/>
        </w:rPr>
        <w:t>ПРОВЕДЕНИЯ ПРОВЕРОК</w:t>
      </w:r>
    </w:p>
    <w:p w:rsidR="00703823" w:rsidRPr="00B82D8D" w:rsidRDefault="00703823" w:rsidP="00703823">
      <w:pPr>
        <w:jc w:val="center"/>
        <w:rPr>
          <w:b/>
        </w:rPr>
      </w:pPr>
      <w:r w:rsidRPr="00B82D8D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 xml:space="preserve"> Дубовского района на 2017</w:t>
      </w:r>
      <w:r w:rsidRPr="00B82D8D">
        <w:rPr>
          <w:b/>
          <w:sz w:val="28"/>
          <w:szCs w:val="28"/>
        </w:rPr>
        <w:t>год</w:t>
      </w:r>
    </w:p>
    <w:p w:rsidR="00703823" w:rsidRDefault="00703823" w:rsidP="00703823">
      <w:pPr>
        <w:rPr>
          <w:b/>
          <w:bCs/>
          <w:color w:val="000000"/>
          <w:sz w:val="28"/>
          <w:szCs w:val="28"/>
        </w:rPr>
      </w:pPr>
      <w:r w:rsidRPr="00FD6C53">
        <w:rPr>
          <w:b/>
          <w:sz w:val="28"/>
          <w:szCs w:val="28"/>
        </w:rPr>
        <w:t xml:space="preserve">Общественным советом  </w:t>
      </w:r>
      <w:r w:rsidRPr="00FD6C53">
        <w:rPr>
          <w:b/>
          <w:color w:val="000000"/>
          <w:sz w:val="28"/>
          <w:szCs w:val="28"/>
        </w:rPr>
        <w:t xml:space="preserve">по </w:t>
      </w:r>
      <w:r w:rsidRPr="00FD6C53">
        <w:rPr>
          <w:b/>
          <w:bCs/>
          <w:color w:val="000000"/>
          <w:sz w:val="28"/>
          <w:szCs w:val="28"/>
        </w:rPr>
        <w:t xml:space="preserve">независимой системе оценки качества работы муниципальных учреждений, </w:t>
      </w:r>
    </w:p>
    <w:p w:rsidR="00703823" w:rsidRPr="00B82D8D" w:rsidRDefault="00703823" w:rsidP="00703823">
      <w:pPr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Pr="00FD6C53">
        <w:rPr>
          <w:b/>
          <w:bCs/>
          <w:color w:val="000000"/>
          <w:sz w:val="28"/>
          <w:szCs w:val="28"/>
        </w:rPr>
        <w:t>оказывающих социальные услуги</w:t>
      </w:r>
      <w:r>
        <w:rPr>
          <w:b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3941"/>
        <w:gridCol w:w="2268"/>
        <w:gridCol w:w="2126"/>
      </w:tblGrid>
      <w:tr w:rsidR="00703823" w:rsidTr="006567FA">
        <w:trPr>
          <w:trHeight w:val="557"/>
        </w:trPr>
        <w:tc>
          <w:tcPr>
            <w:tcW w:w="720" w:type="dxa"/>
          </w:tcPr>
          <w:p w:rsidR="00703823" w:rsidRPr="00B82D8D" w:rsidRDefault="00703823" w:rsidP="006567FA">
            <w:pPr>
              <w:rPr>
                <w:b/>
              </w:rPr>
            </w:pPr>
            <w:r w:rsidRPr="00B82D8D">
              <w:rPr>
                <w:b/>
              </w:rPr>
              <w:t>№/№</w:t>
            </w:r>
          </w:p>
        </w:tc>
        <w:tc>
          <w:tcPr>
            <w:tcW w:w="3941" w:type="dxa"/>
          </w:tcPr>
          <w:p w:rsidR="00703823" w:rsidRPr="00B82D8D" w:rsidRDefault="00703823" w:rsidP="006567FA">
            <w:pPr>
              <w:rPr>
                <w:b/>
              </w:rPr>
            </w:pPr>
            <w:r w:rsidRPr="00B82D8D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703823" w:rsidRPr="00B82D8D" w:rsidRDefault="00703823" w:rsidP="006567FA">
            <w:pPr>
              <w:rPr>
                <w:b/>
              </w:rPr>
            </w:pPr>
            <w:r w:rsidRPr="00B82D8D">
              <w:rPr>
                <w:b/>
              </w:rPr>
              <w:t>Время проведения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  <w:r w:rsidRPr="00B82D8D">
              <w:rPr>
                <w:b/>
              </w:rPr>
              <w:t>Ответственные</w:t>
            </w:r>
          </w:p>
        </w:tc>
      </w:tr>
      <w:tr w:rsidR="00703823" w:rsidTr="006567FA">
        <w:trPr>
          <w:trHeight w:val="257"/>
        </w:trPr>
        <w:tc>
          <w:tcPr>
            <w:tcW w:w="720" w:type="dxa"/>
          </w:tcPr>
          <w:p w:rsidR="00703823" w:rsidRPr="00B82D8D" w:rsidRDefault="00703823" w:rsidP="006567FA">
            <w:pPr>
              <w:rPr>
                <w:b/>
              </w:rPr>
            </w:pPr>
            <w:r w:rsidRPr="00B82D8D">
              <w:rPr>
                <w:b/>
              </w:rPr>
              <w:t>1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МБОУ Андреевская СШ № 3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  <w:r w:rsidRPr="00B82D8D">
              <w:rPr>
                <w:b/>
              </w:rPr>
              <w:t>Общественный совет</w:t>
            </w:r>
          </w:p>
        </w:tc>
      </w:tr>
      <w:tr w:rsidR="00703823" w:rsidTr="006567FA">
        <w:trPr>
          <w:trHeight w:val="510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МБОУ Вербовологовская СШ №6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315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МБДОУ д/с № 9 «Теремок»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330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МБОУ Весёловская СШ № 2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826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МБОУ Гуреевская СШ № 7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405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МБДОУ д/с №19 «Солнышко»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330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МБОУ Жуковская СШ № 5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345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МБДОУ д/с № 7 «Морячок»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703823" w:rsidTr="006567FA">
        <w:trPr>
          <w:trHeight w:val="645"/>
        </w:trPr>
        <w:tc>
          <w:tcPr>
            <w:tcW w:w="720" w:type="dxa"/>
          </w:tcPr>
          <w:p w:rsidR="00703823" w:rsidRPr="00B7076E" w:rsidRDefault="00703823" w:rsidP="006567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941" w:type="dxa"/>
          </w:tcPr>
          <w:p w:rsidR="00703823" w:rsidRPr="00B82D8D" w:rsidRDefault="006567FA" w:rsidP="006567FA">
            <w:pPr>
              <w:rPr>
                <w:b/>
              </w:rPr>
            </w:pPr>
            <w:r>
              <w:rPr>
                <w:b/>
              </w:rPr>
              <w:t>МБОУ Комиссаровская СШ № 7</w:t>
            </w:r>
          </w:p>
        </w:tc>
        <w:tc>
          <w:tcPr>
            <w:tcW w:w="2268" w:type="dxa"/>
          </w:tcPr>
          <w:p w:rsidR="00703823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703823" w:rsidRPr="00B82D8D" w:rsidRDefault="00703823" w:rsidP="006567FA">
            <w:pPr>
              <w:rPr>
                <w:b/>
              </w:rPr>
            </w:pPr>
          </w:p>
        </w:tc>
      </w:tr>
      <w:tr w:rsidR="006567FA" w:rsidTr="006567FA">
        <w:trPr>
          <w:trHeight w:val="645"/>
        </w:trPr>
        <w:tc>
          <w:tcPr>
            <w:tcW w:w="720" w:type="dxa"/>
          </w:tcPr>
          <w:p w:rsidR="006567FA" w:rsidRPr="006567FA" w:rsidRDefault="006567FA" w:rsidP="006567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41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МБДОУ д/с №20 «Золотой ключик»</w:t>
            </w:r>
          </w:p>
        </w:tc>
        <w:tc>
          <w:tcPr>
            <w:tcW w:w="2268" w:type="dxa"/>
          </w:tcPr>
          <w:p w:rsidR="006567FA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6567FA" w:rsidRPr="00B82D8D" w:rsidRDefault="006567FA" w:rsidP="006567FA">
            <w:pPr>
              <w:rPr>
                <w:b/>
              </w:rPr>
            </w:pPr>
          </w:p>
        </w:tc>
      </w:tr>
      <w:tr w:rsidR="006567FA" w:rsidTr="006567FA">
        <w:trPr>
          <w:trHeight w:val="645"/>
        </w:trPr>
        <w:tc>
          <w:tcPr>
            <w:tcW w:w="720" w:type="dxa"/>
          </w:tcPr>
          <w:p w:rsidR="006567FA" w:rsidRPr="006567FA" w:rsidRDefault="006567FA" w:rsidP="006567F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41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МБОУ Мало – Лученская ОШ №13</w:t>
            </w:r>
          </w:p>
        </w:tc>
        <w:tc>
          <w:tcPr>
            <w:tcW w:w="2268" w:type="dxa"/>
          </w:tcPr>
          <w:p w:rsidR="006567FA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6567FA" w:rsidRPr="00B82D8D" w:rsidRDefault="006567FA" w:rsidP="006567FA">
            <w:pPr>
              <w:rPr>
                <w:b/>
              </w:rPr>
            </w:pPr>
          </w:p>
        </w:tc>
      </w:tr>
      <w:tr w:rsidR="006567FA" w:rsidTr="006567FA">
        <w:trPr>
          <w:trHeight w:val="645"/>
        </w:trPr>
        <w:tc>
          <w:tcPr>
            <w:tcW w:w="720" w:type="dxa"/>
          </w:tcPr>
          <w:p w:rsidR="006567FA" w:rsidRPr="006567FA" w:rsidRDefault="006567FA" w:rsidP="006567F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41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МБДОУ д/с №16 «Золотая рыбка»</w:t>
            </w:r>
          </w:p>
        </w:tc>
        <w:tc>
          <w:tcPr>
            <w:tcW w:w="2268" w:type="dxa"/>
          </w:tcPr>
          <w:p w:rsidR="006567FA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26" w:type="dxa"/>
          </w:tcPr>
          <w:p w:rsidR="006567FA" w:rsidRPr="00B82D8D" w:rsidRDefault="006567FA" w:rsidP="006567FA">
            <w:pPr>
              <w:rPr>
                <w:b/>
              </w:rPr>
            </w:pPr>
          </w:p>
        </w:tc>
      </w:tr>
      <w:tr w:rsidR="006567FA" w:rsidTr="006567FA">
        <w:trPr>
          <w:trHeight w:val="645"/>
        </w:trPr>
        <w:tc>
          <w:tcPr>
            <w:tcW w:w="720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41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МБОУ Мирненская СШ №11</w:t>
            </w:r>
          </w:p>
        </w:tc>
        <w:tc>
          <w:tcPr>
            <w:tcW w:w="2268" w:type="dxa"/>
          </w:tcPr>
          <w:p w:rsidR="006567FA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6567FA" w:rsidRPr="00B82D8D" w:rsidRDefault="006567FA" w:rsidP="006567FA">
            <w:pPr>
              <w:rPr>
                <w:b/>
              </w:rPr>
            </w:pPr>
          </w:p>
        </w:tc>
      </w:tr>
      <w:tr w:rsidR="006567FA" w:rsidTr="006567FA">
        <w:trPr>
          <w:trHeight w:val="645"/>
        </w:trPr>
        <w:tc>
          <w:tcPr>
            <w:tcW w:w="720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41" w:type="dxa"/>
          </w:tcPr>
          <w:p w:rsidR="006567FA" w:rsidRDefault="006567FA" w:rsidP="006567FA">
            <w:pPr>
              <w:rPr>
                <w:b/>
              </w:rPr>
            </w:pPr>
            <w:r>
              <w:rPr>
                <w:b/>
              </w:rPr>
              <w:t>МБОУ Присальская</w:t>
            </w:r>
            <w:r w:rsidR="00B2125F">
              <w:rPr>
                <w:b/>
              </w:rPr>
              <w:t xml:space="preserve"> СШ №10</w:t>
            </w:r>
          </w:p>
        </w:tc>
        <w:tc>
          <w:tcPr>
            <w:tcW w:w="2268" w:type="dxa"/>
          </w:tcPr>
          <w:p w:rsidR="006567FA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26" w:type="dxa"/>
          </w:tcPr>
          <w:p w:rsidR="006567FA" w:rsidRPr="00B82D8D" w:rsidRDefault="006567FA" w:rsidP="006567FA">
            <w:pPr>
              <w:rPr>
                <w:b/>
              </w:rPr>
            </w:pPr>
          </w:p>
        </w:tc>
      </w:tr>
      <w:tr w:rsidR="006567FA" w:rsidTr="006567FA">
        <w:trPr>
          <w:trHeight w:val="645"/>
        </w:trPr>
        <w:tc>
          <w:tcPr>
            <w:tcW w:w="720" w:type="dxa"/>
          </w:tcPr>
          <w:p w:rsidR="006567FA" w:rsidRDefault="00B2125F" w:rsidP="006567F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41" w:type="dxa"/>
          </w:tcPr>
          <w:p w:rsidR="006567FA" w:rsidRDefault="00B2125F" w:rsidP="006567FA">
            <w:pPr>
              <w:rPr>
                <w:b/>
              </w:rPr>
            </w:pPr>
            <w:r>
              <w:rPr>
                <w:b/>
              </w:rPr>
              <w:t>МБОУ Дубровская В(С)Ш</w:t>
            </w:r>
          </w:p>
        </w:tc>
        <w:tc>
          <w:tcPr>
            <w:tcW w:w="2268" w:type="dxa"/>
          </w:tcPr>
          <w:p w:rsidR="006567FA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26" w:type="dxa"/>
          </w:tcPr>
          <w:p w:rsidR="006567FA" w:rsidRPr="00B82D8D" w:rsidRDefault="006567FA" w:rsidP="006567FA">
            <w:pPr>
              <w:rPr>
                <w:b/>
              </w:rPr>
            </w:pPr>
          </w:p>
        </w:tc>
      </w:tr>
      <w:tr w:rsidR="00B2125F" w:rsidTr="006567FA">
        <w:trPr>
          <w:trHeight w:val="645"/>
        </w:trPr>
        <w:tc>
          <w:tcPr>
            <w:tcW w:w="720" w:type="dxa"/>
          </w:tcPr>
          <w:p w:rsidR="00B2125F" w:rsidRDefault="00B2125F" w:rsidP="006567F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41" w:type="dxa"/>
          </w:tcPr>
          <w:p w:rsidR="00B2125F" w:rsidRDefault="00B2125F" w:rsidP="006567FA">
            <w:pPr>
              <w:rPr>
                <w:b/>
              </w:rPr>
            </w:pPr>
            <w:r>
              <w:rPr>
                <w:b/>
              </w:rPr>
              <w:t>МБДОУ д/с № 6 «Золушка»</w:t>
            </w:r>
          </w:p>
        </w:tc>
        <w:tc>
          <w:tcPr>
            <w:tcW w:w="2268" w:type="dxa"/>
          </w:tcPr>
          <w:p w:rsidR="00B2125F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26" w:type="dxa"/>
          </w:tcPr>
          <w:p w:rsidR="00B2125F" w:rsidRPr="00B82D8D" w:rsidRDefault="00B2125F" w:rsidP="006567FA">
            <w:pPr>
              <w:rPr>
                <w:b/>
              </w:rPr>
            </w:pPr>
          </w:p>
        </w:tc>
      </w:tr>
      <w:tr w:rsidR="00B2125F" w:rsidTr="006567FA">
        <w:trPr>
          <w:trHeight w:val="645"/>
        </w:trPr>
        <w:tc>
          <w:tcPr>
            <w:tcW w:w="720" w:type="dxa"/>
          </w:tcPr>
          <w:p w:rsidR="00B2125F" w:rsidRDefault="00B2125F" w:rsidP="006567F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41" w:type="dxa"/>
          </w:tcPr>
          <w:p w:rsidR="00B2125F" w:rsidRDefault="00B2125F" w:rsidP="006567FA">
            <w:pPr>
              <w:rPr>
                <w:b/>
              </w:rPr>
            </w:pPr>
            <w:r>
              <w:rPr>
                <w:b/>
              </w:rPr>
              <w:t>МБДОУ д/с №1 «Красная шапочка»</w:t>
            </w:r>
          </w:p>
        </w:tc>
        <w:tc>
          <w:tcPr>
            <w:tcW w:w="2268" w:type="dxa"/>
          </w:tcPr>
          <w:p w:rsidR="00B2125F" w:rsidRPr="00B82D8D" w:rsidRDefault="00B2125F" w:rsidP="006567FA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26" w:type="dxa"/>
          </w:tcPr>
          <w:p w:rsidR="00B2125F" w:rsidRPr="00B82D8D" w:rsidRDefault="00B2125F" w:rsidP="006567FA">
            <w:pPr>
              <w:rPr>
                <w:b/>
              </w:rPr>
            </w:pPr>
          </w:p>
        </w:tc>
      </w:tr>
    </w:tbl>
    <w:p w:rsidR="00703823" w:rsidRDefault="00703823" w:rsidP="00703823"/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703823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8A6731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8A6731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8A6731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8A6731">
      <w:pPr>
        <w:tabs>
          <w:tab w:val="left" w:pos="1050"/>
        </w:tabs>
        <w:rPr>
          <w:sz w:val="28"/>
          <w:szCs w:val="28"/>
        </w:rPr>
      </w:pPr>
    </w:p>
    <w:p w:rsidR="00703823" w:rsidRDefault="00703823" w:rsidP="008A6731">
      <w:pPr>
        <w:tabs>
          <w:tab w:val="left" w:pos="1050"/>
        </w:tabs>
        <w:rPr>
          <w:sz w:val="28"/>
          <w:szCs w:val="28"/>
        </w:rPr>
      </w:pPr>
    </w:p>
    <w:p w:rsidR="00B2125F" w:rsidRDefault="00B2125F" w:rsidP="008A6731">
      <w:pPr>
        <w:tabs>
          <w:tab w:val="left" w:pos="1050"/>
        </w:tabs>
        <w:rPr>
          <w:sz w:val="28"/>
          <w:szCs w:val="28"/>
        </w:rPr>
      </w:pPr>
    </w:p>
    <w:p w:rsidR="00B2125F" w:rsidRDefault="00B2125F" w:rsidP="008A6731">
      <w:pPr>
        <w:tabs>
          <w:tab w:val="left" w:pos="1050"/>
        </w:tabs>
        <w:rPr>
          <w:sz w:val="28"/>
          <w:szCs w:val="28"/>
        </w:rPr>
      </w:pPr>
    </w:p>
    <w:p w:rsidR="00B2125F" w:rsidRDefault="00B2125F" w:rsidP="008A6731">
      <w:pPr>
        <w:tabs>
          <w:tab w:val="left" w:pos="1050"/>
        </w:tabs>
        <w:rPr>
          <w:sz w:val="28"/>
          <w:szCs w:val="28"/>
        </w:rPr>
      </w:pPr>
    </w:p>
    <w:p w:rsidR="00B2125F" w:rsidRDefault="00B2125F" w:rsidP="008A6731">
      <w:pPr>
        <w:tabs>
          <w:tab w:val="left" w:pos="1050"/>
        </w:tabs>
        <w:rPr>
          <w:sz w:val="28"/>
          <w:szCs w:val="28"/>
        </w:rPr>
      </w:pPr>
    </w:p>
    <w:p w:rsidR="00B2125F" w:rsidRDefault="00B2125F" w:rsidP="008A6731">
      <w:pPr>
        <w:tabs>
          <w:tab w:val="left" w:pos="1050"/>
        </w:tabs>
        <w:rPr>
          <w:sz w:val="28"/>
          <w:szCs w:val="28"/>
        </w:rPr>
      </w:pPr>
    </w:p>
    <w:p w:rsidR="00B2125F" w:rsidRDefault="00B2125F" w:rsidP="008A6731">
      <w:pPr>
        <w:tabs>
          <w:tab w:val="left" w:pos="1050"/>
        </w:tabs>
        <w:rPr>
          <w:sz w:val="28"/>
          <w:szCs w:val="28"/>
        </w:rPr>
      </w:pPr>
    </w:p>
    <w:p w:rsidR="00C76136" w:rsidRDefault="008A6731" w:rsidP="00703823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0382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</w:t>
      </w:r>
      <w:r w:rsidR="007038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D04334">
        <w:rPr>
          <w:sz w:val="28"/>
          <w:szCs w:val="28"/>
        </w:rPr>
        <w:t xml:space="preserve">                </w:t>
      </w: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C76136" w:rsidRDefault="00C76136" w:rsidP="00703823">
      <w:pPr>
        <w:tabs>
          <w:tab w:val="left" w:pos="1050"/>
        </w:tabs>
        <w:rPr>
          <w:sz w:val="28"/>
          <w:szCs w:val="28"/>
        </w:rPr>
      </w:pPr>
    </w:p>
    <w:p w:rsidR="009F4293" w:rsidRDefault="00C76136" w:rsidP="00703823">
      <w:pPr>
        <w:tabs>
          <w:tab w:val="left" w:pos="105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703823">
        <w:rPr>
          <w:sz w:val="28"/>
          <w:szCs w:val="28"/>
        </w:rPr>
        <w:t>Приложение 3</w:t>
      </w:r>
    </w:p>
    <w:p w:rsidR="009F4293" w:rsidRDefault="00D04334" w:rsidP="009F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0382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="00703823">
        <w:rPr>
          <w:sz w:val="28"/>
          <w:szCs w:val="28"/>
        </w:rPr>
        <w:t xml:space="preserve">                              </w:t>
      </w:r>
    </w:p>
    <w:p w:rsidR="009F4293" w:rsidRDefault="009F4293" w:rsidP="009F4293">
      <w:pPr>
        <w:jc w:val="center"/>
        <w:rPr>
          <w:b/>
          <w:sz w:val="28"/>
          <w:szCs w:val="28"/>
        </w:rPr>
      </w:pPr>
      <w:r w:rsidRPr="001B7F09">
        <w:rPr>
          <w:b/>
          <w:sz w:val="28"/>
          <w:szCs w:val="28"/>
        </w:rPr>
        <w:t xml:space="preserve">Положение </w:t>
      </w:r>
    </w:p>
    <w:p w:rsidR="009F4293" w:rsidRPr="001B7F09" w:rsidRDefault="009F4293" w:rsidP="009F4293">
      <w:pPr>
        <w:jc w:val="center"/>
        <w:rPr>
          <w:b/>
          <w:sz w:val="28"/>
          <w:szCs w:val="28"/>
        </w:rPr>
      </w:pPr>
      <w:r w:rsidRPr="001B7F09">
        <w:rPr>
          <w:b/>
          <w:sz w:val="28"/>
          <w:szCs w:val="28"/>
        </w:rPr>
        <w:t>об  общественном Совете по проведению  независимой оценки  качества  образовательной   деятель</w:t>
      </w:r>
      <w:r>
        <w:rPr>
          <w:b/>
          <w:sz w:val="28"/>
          <w:szCs w:val="28"/>
        </w:rPr>
        <w:t>ности организаций, осуществляющих образовательную деятельность</w:t>
      </w:r>
      <w:r w:rsidR="000A4F0B">
        <w:rPr>
          <w:b/>
          <w:sz w:val="28"/>
          <w:szCs w:val="28"/>
        </w:rPr>
        <w:t xml:space="preserve"> , подведомственных Дубовского РОО.</w:t>
      </w:r>
    </w:p>
    <w:p w:rsidR="009F4293" w:rsidRPr="001B7F09" w:rsidRDefault="009F4293" w:rsidP="009F4293">
      <w:pPr>
        <w:rPr>
          <w:b/>
          <w:sz w:val="28"/>
          <w:szCs w:val="28"/>
        </w:rPr>
      </w:pPr>
    </w:p>
    <w:p w:rsidR="009F4293" w:rsidRPr="00657091" w:rsidRDefault="009F4293" w:rsidP="00A9438D">
      <w:pPr>
        <w:numPr>
          <w:ilvl w:val="0"/>
          <w:numId w:val="12"/>
        </w:numPr>
        <w:rPr>
          <w:b/>
          <w:sz w:val="28"/>
          <w:szCs w:val="28"/>
        </w:rPr>
      </w:pPr>
      <w:r w:rsidRPr="00657091">
        <w:rPr>
          <w:b/>
          <w:sz w:val="28"/>
          <w:szCs w:val="28"/>
        </w:rPr>
        <w:t xml:space="preserve">Общие положения </w:t>
      </w:r>
    </w:p>
    <w:p w:rsidR="009F4293" w:rsidRDefault="009F4293" w:rsidP="009F4293">
      <w:pPr>
        <w:rPr>
          <w:sz w:val="28"/>
          <w:szCs w:val="28"/>
        </w:rPr>
      </w:pPr>
    </w:p>
    <w:p w:rsidR="009F4293" w:rsidRDefault="009F4293" w:rsidP="009F4293">
      <w:pPr>
        <w:rPr>
          <w:sz w:val="28"/>
          <w:szCs w:val="28"/>
        </w:rPr>
      </w:pPr>
      <w:r>
        <w:rPr>
          <w:sz w:val="28"/>
          <w:szCs w:val="28"/>
        </w:rPr>
        <w:t xml:space="preserve">       1.1 Настоящее Положение об  общественном Совете</w:t>
      </w:r>
      <w:r w:rsidR="00D04334">
        <w:rPr>
          <w:sz w:val="28"/>
          <w:szCs w:val="28"/>
        </w:rPr>
        <w:t xml:space="preserve"> </w:t>
      </w:r>
      <w:r w:rsidRPr="0025437F">
        <w:rPr>
          <w:sz w:val="28"/>
          <w:szCs w:val="28"/>
        </w:rPr>
        <w:t>по</w:t>
      </w:r>
      <w:r w:rsidR="00D0433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 w:rsidRPr="00334E97">
        <w:rPr>
          <w:sz w:val="28"/>
          <w:szCs w:val="28"/>
        </w:rPr>
        <w:t xml:space="preserve">  независимой</w:t>
      </w:r>
      <w:r w:rsidR="00D04334">
        <w:rPr>
          <w:sz w:val="28"/>
          <w:szCs w:val="28"/>
        </w:rPr>
        <w:t xml:space="preserve"> </w:t>
      </w:r>
      <w:r w:rsidRPr="00E51086">
        <w:rPr>
          <w:sz w:val="28"/>
          <w:szCs w:val="28"/>
        </w:rPr>
        <w:t xml:space="preserve">оценки  качества образовательной  деятельности организаций, расположенных  на территории </w:t>
      </w:r>
      <w:r w:rsidR="000A4F0B">
        <w:rPr>
          <w:sz w:val="28"/>
          <w:szCs w:val="28"/>
        </w:rPr>
        <w:t xml:space="preserve">Дубовского </w:t>
      </w:r>
      <w:r w:rsidRPr="00E51086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9F4293" w:rsidRPr="00C04BD7" w:rsidRDefault="009F4293" w:rsidP="009F4293">
      <w:pPr>
        <w:rPr>
          <w:sz w:val="28"/>
          <w:szCs w:val="28"/>
        </w:rPr>
      </w:pPr>
      <w:r>
        <w:rPr>
          <w:sz w:val="28"/>
          <w:szCs w:val="28"/>
        </w:rPr>
        <w:t>разработано  в соответствии с Федеральным  законом от 29 декабря 2012 г. № 273-ФЗ «Об образовании в Российской Федерации», во исполнение Указа Президента Российской Федерации от 7 мая 2012 года № 597 «О мероприятиях по реализации государственной социальной политики» (подпункт «к» пункта 1)и на основании Федерального закона от   21июля 2014 года  № 256-ФЗ «О внесении изменений в отдельные законодательные акты Российской Федерации по вопросам  проведения  независимой оценки качества  оказания услуг организациями в сфере культуры, социального обслуживания, охраны здоровья и образования».</w:t>
      </w:r>
    </w:p>
    <w:p w:rsidR="009F4293" w:rsidRDefault="009F4293" w:rsidP="009F4293">
      <w:pPr>
        <w:jc w:val="right"/>
      </w:pPr>
    </w:p>
    <w:p w:rsidR="009F4293" w:rsidRDefault="009F4293" w:rsidP="009F4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 Настоящее  Положение  определяет механизм проведения независимой оценки качества работы образовательных организаций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 (далее – независимая оценка качества образования (НОКО).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Независимой оценке качества  образования  подлежат: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общеобразовательные организации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дошкольные образовательные организации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организации дополнительного образования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района.</w:t>
      </w:r>
    </w:p>
    <w:p w:rsidR="009F4293" w:rsidRDefault="009F4293" w:rsidP="009F4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 Независимая оценка качества включает в себя: 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bookmarkStart w:id="1" w:name="sub_31"/>
      <w:r>
        <w:rPr>
          <w:sz w:val="28"/>
          <w:szCs w:val="28"/>
        </w:rPr>
        <w:t xml:space="preserve">а) обеспечение полной, актуальной и достоверной информацией о порядке предоставления образовательной организацией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 социальных услуг, в том числе в электронной форме;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bookmarkStart w:id="2" w:name="sub_32"/>
      <w:bookmarkEnd w:id="1"/>
      <w:r>
        <w:rPr>
          <w:sz w:val="28"/>
          <w:szCs w:val="28"/>
        </w:rPr>
        <w:t xml:space="preserve">б) формирование результатов оценки качества работы образовательных организаций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 и рейтингов их деятельности.</w:t>
      </w:r>
    </w:p>
    <w:bookmarkEnd w:id="2"/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Независимая оценка качества образования  осуществляется общественным Советом при отделе образования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 xml:space="preserve">района по вопросам проведения  независимой оценки качества работы образовательных организаций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 xml:space="preserve">района (далее – общественный Совет). </w:t>
      </w:r>
    </w:p>
    <w:p w:rsidR="009F4293" w:rsidRDefault="009F4293" w:rsidP="009F4293">
      <w:pPr>
        <w:pStyle w:val="4"/>
        <w:rPr>
          <w:sz w:val="28"/>
          <w:szCs w:val="28"/>
        </w:rPr>
      </w:pP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Независимая оценка качества образовательной деятельности организаций, организуемая общественным Советом по её проведению, проводится не чаще, чем один раз в год, и не реже, чем один раз в три года. 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независимой оценки качества определяется общественным Советом по согласованию </w:t>
      </w:r>
      <w:r>
        <w:rPr>
          <w:sz w:val="28"/>
          <w:szCs w:val="28"/>
        </w:rPr>
        <w:br/>
        <w:t xml:space="preserve">с </w:t>
      </w:r>
      <w:r w:rsidR="000A4F0B">
        <w:rPr>
          <w:sz w:val="28"/>
          <w:szCs w:val="28"/>
        </w:rPr>
        <w:t>Дубовским районным отделом образования.</w:t>
      </w:r>
    </w:p>
    <w:p w:rsidR="009F4293" w:rsidRDefault="009F4293" w:rsidP="009F4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Механизм проведения независимой оценки качества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</w:p>
    <w:p w:rsidR="009F4293" w:rsidRDefault="009F4293" w:rsidP="009F42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1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pacing w:val="-3"/>
          <w:sz w:val="28"/>
          <w:szCs w:val="28"/>
        </w:rPr>
        <w:t xml:space="preserve">Для проведения независимой оценки качества работы образовательной организации </w:t>
      </w:r>
      <w:r>
        <w:rPr>
          <w:color w:val="000000"/>
          <w:spacing w:val="-7"/>
          <w:sz w:val="28"/>
          <w:szCs w:val="28"/>
        </w:rPr>
        <w:t>определены следующие критерии:</w:t>
      </w:r>
    </w:p>
    <w:p w:rsidR="009F4293" w:rsidRDefault="009F4293" w:rsidP="009F4293">
      <w:pPr>
        <w:shd w:val="clear" w:color="auto" w:fill="FFFFFF"/>
        <w:spacing w:line="341" w:lineRule="exact"/>
        <w:ind w:firstLine="682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открытость и доступность информации об организации;</w:t>
      </w:r>
    </w:p>
    <w:p w:rsidR="009F4293" w:rsidRDefault="009F4293" w:rsidP="009F4293">
      <w:pPr>
        <w:shd w:val="clear" w:color="auto" w:fill="FFFFFF"/>
        <w:spacing w:line="341" w:lineRule="exact"/>
        <w:ind w:left="5" w:right="110" w:firstLine="67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комфортность условий и доступность получения услуг для </w:t>
      </w:r>
      <w:r>
        <w:rPr>
          <w:color w:val="000000"/>
          <w:spacing w:val="-5"/>
          <w:sz w:val="28"/>
          <w:szCs w:val="28"/>
        </w:rPr>
        <w:t>обучающихся, воспитанников, их родителей (законных представителей)</w:t>
      </w:r>
      <w:r>
        <w:rPr>
          <w:color w:val="000000"/>
          <w:spacing w:val="-4"/>
          <w:sz w:val="28"/>
          <w:szCs w:val="28"/>
        </w:rPr>
        <w:t xml:space="preserve">, в том числе для граждан с ограниченными возможностями </w:t>
      </w:r>
      <w:r>
        <w:rPr>
          <w:color w:val="000000"/>
          <w:spacing w:val="-7"/>
          <w:sz w:val="28"/>
          <w:szCs w:val="28"/>
        </w:rPr>
        <w:t>здоровья;</w:t>
      </w:r>
    </w:p>
    <w:p w:rsidR="009F4293" w:rsidRDefault="009F4293" w:rsidP="009F4293">
      <w:pPr>
        <w:shd w:val="clear" w:color="auto" w:fill="FFFFFF"/>
        <w:spacing w:line="341" w:lineRule="exact"/>
        <w:ind w:right="115" w:firstLine="69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наличие в </w:t>
      </w:r>
      <w:r>
        <w:rPr>
          <w:color w:val="000000"/>
          <w:spacing w:val="-3"/>
          <w:sz w:val="28"/>
          <w:szCs w:val="28"/>
        </w:rPr>
        <w:t>образовательной организации</w:t>
      </w:r>
      <w:r>
        <w:rPr>
          <w:color w:val="000000"/>
          <w:spacing w:val="-6"/>
          <w:sz w:val="28"/>
          <w:szCs w:val="28"/>
        </w:rPr>
        <w:t xml:space="preserve"> собственной (внутренней) системы контроля  за качеством предоставления образовательных услуг;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удовлетворенность получателей качеством  предоставления услуг в </w:t>
      </w:r>
      <w:r>
        <w:rPr>
          <w:color w:val="000000"/>
          <w:spacing w:val="-7"/>
          <w:sz w:val="28"/>
          <w:szCs w:val="28"/>
        </w:rPr>
        <w:t>образовательной организации.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При проведении независимой оценки качества общественный Совет может использовать следующие методы оценки: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документов, информации, представленной образовательной организацией для проведения независимой оценки качества (информация может быть представлена в виде пакета документов с приложением фотографий, презентаций, других форм наглядности);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сайтов  в информационно-телекоммуникационной сети 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«Интернет»;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 выходом в образовательную организацию;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учащихся;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анкетный опрос;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интервью.</w:t>
      </w:r>
    </w:p>
    <w:p w:rsidR="009F4293" w:rsidRDefault="009F4293" w:rsidP="009F4293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708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Независимая оценка качества работы образовательной организации по критериям, </w:t>
      </w:r>
      <w:r>
        <w:rPr>
          <w:color w:val="000000"/>
          <w:spacing w:val="-4"/>
          <w:sz w:val="28"/>
          <w:szCs w:val="28"/>
        </w:rPr>
        <w:t>указанным в пункте 2.1. настоящего Порядка, оформляется путем заполнения</w:t>
      </w:r>
      <w:r w:rsidR="00D0433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бланка независимой оценки качества </w:t>
      </w:r>
      <w:r>
        <w:rPr>
          <w:color w:val="000000"/>
          <w:spacing w:val="-5"/>
          <w:sz w:val="28"/>
          <w:szCs w:val="28"/>
        </w:rPr>
        <w:t>работы (</w:t>
      </w:r>
      <w:r w:rsidRPr="00C470E1">
        <w:rPr>
          <w:spacing w:val="-5"/>
          <w:sz w:val="28"/>
          <w:szCs w:val="28"/>
        </w:rPr>
        <w:t xml:space="preserve">приложение </w:t>
      </w:r>
      <w:r w:rsidRPr="00C470E1">
        <w:rPr>
          <w:spacing w:val="-6"/>
          <w:sz w:val="28"/>
          <w:szCs w:val="28"/>
        </w:rPr>
        <w:t>№ 1</w:t>
      </w:r>
      <w:r>
        <w:rPr>
          <w:color w:val="000000"/>
          <w:spacing w:val="-6"/>
          <w:sz w:val="28"/>
          <w:szCs w:val="28"/>
        </w:rPr>
        <w:t xml:space="preserve"> к Положению).</w:t>
      </w:r>
    </w:p>
    <w:p w:rsidR="009F4293" w:rsidRDefault="009F4293" w:rsidP="009F42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1" w:lineRule="exact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2.3. Критерий «доля получателей услуг, удовлетворенных качеством предоставления услуг в </w:t>
      </w:r>
      <w:r>
        <w:rPr>
          <w:color w:val="000000"/>
          <w:spacing w:val="-7"/>
          <w:sz w:val="28"/>
          <w:szCs w:val="28"/>
        </w:rPr>
        <w:t>образовательной организации</w:t>
      </w:r>
      <w:r>
        <w:rPr>
          <w:color w:val="000000"/>
          <w:spacing w:val="-6"/>
          <w:sz w:val="28"/>
          <w:szCs w:val="28"/>
        </w:rPr>
        <w:t>» определяется на основании проведения опроса граждан - получателей социальных услуг с помощью анкет (</w:t>
      </w:r>
      <w:r w:rsidRPr="00C470E1">
        <w:rPr>
          <w:spacing w:val="-6"/>
          <w:sz w:val="28"/>
          <w:szCs w:val="28"/>
        </w:rPr>
        <w:t>приложение №2</w:t>
      </w:r>
      <w:r>
        <w:rPr>
          <w:color w:val="000000"/>
          <w:spacing w:val="-6"/>
          <w:sz w:val="28"/>
          <w:szCs w:val="28"/>
        </w:rPr>
        <w:t xml:space="preserve">  к Положению).</w:t>
      </w:r>
    </w:p>
    <w:p w:rsidR="009F4293" w:rsidRPr="002F5ABE" w:rsidRDefault="009F4293" w:rsidP="009F42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1" w:lineRule="exact"/>
        <w:ind w:firstLine="72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2.4. Общественный совет в течение 10 дней со дня завершения  </w:t>
      </w:r>
      <w:r>
        <w:rPr>
          <w:color w:val="000000"/>
          <w:spacing w:val="-3"/>
          <w:sz w:val="28"/>
          <w:szCs w:val="28"/>
        </w:rPr>
        <w:t>независимой оценки качества работы образовательной организации</w:t>
      </w:r>
      <w:r w:rsidR="00D0433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представляет секретарю общественного Совета заполненный бланк оценки и </w:t>
      </w:r>
      <w:r>
        <w:rPr>
          <w:color w:val="000000"/>
          <w:spacing w:val="-10"/>
          <w:sz w:val="28"/>
          <w:szCs w:val="28"/>
        </w:rPr>
        <w:t>анкеты.</w:t>
      </w:r>
    </w:p>
    <w:p w:rsidR="009F4293" w:rsidRDefault="009F4293" w:rsidP="009F4293">
      <w:pPr>
        <w:shd w:val="clear" w:color="auto" w:fill="FFFFFF"/>
        <w:tabs>
          <w:tab w:val="left" w:pos="1152"/>
        </w:tabs>
        <w:spacing w:line="341" w:lineRule="exact"/>
        <w:ind w:left="5" w:firstLine="720"/>
        <w:jc w:val="both"/>
        <w:rPr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2. 5.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В течение 15 дней после окончания расчета независимой оценки </w:t>
      </w:r>
      <w:r>
        <w:rPr>
          <w:color w:val="000000"/>
          <w:spacing w:val="-6"/>
          <w:sz w:val="28"/>
          <w:szCs w:val="28"/>
        </w:rPr>
        <w:t xml:space="preserve">качества  работы  образовательной организации председатель общественного совета направляет </w:t>
      </w:r>
      <w:r>
        <w:rPr>
          <w:color w:val="000000"/>
          <w:spacing w:val="-3"/>
          <w:sz w:val="28"/>
          <w:szCs w:val="28"/>
        </w:rPr>
        <w:t xml:space="preserve">в  </w:t>
      </w:r>
      <w:r w:rsidR="000A4F0B">
        <w:rPr>
          <w:color w:val="000000"/>
          <w:spacing w:val="-3"/>
          <w:sz w:val="28"/>
          <w:szCs w:val="28"/>
        </w:rPr>
        <w:t>Дубовский</w:t>
      </w:r>
      <w:r w:rsidR="00D04334">
        <w:rPr>
          <w:color w:val="000000"/>
          <w:spacing w:val="-3"/>
          <w:sz w:val="28"/>
          <w:szCs w:val="28"/>
        </w:rPr>
        <w:t xml:space="preserve"> </w:t>
      </w:r>
      <w:r w:rsidR="000A4F0B">
        <w:rPr>
          <w:color w:val="000000"/>
          <w:spacing w:val="-3"/>
          <w:sz w:val="28"/>
          <w:szCs w:val="28"/>
        </w:rPr>
        <w:t xml:space="preserve"> районный отдел образования </w:t>
      </w:r>
      <w:r>
        <w:rPr>
          <w:color w:val="000000"/>
          <w:spacing w:val="-6"/>
          <w:sz w:val="28"/>
          <w:szCs w:val="28"/>
        </w:rPr>
        <w:t xml:space="preserve">информацию о результатах оценки качества работы </w:t>
      </w:r>
      <w:r>
        <w:rPr>
          <w:sz w:val="28"/>
          <w:szCs w:val="28"/>
        </w:rPr>
        <w:t xml:space="preserve">образовательных организаций </w:t>
      </w:r>
      <w:r w:rsidR="00FA7B78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муниципального района.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Общественный Совет: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критерии независимой оценки качества работы образовательных организаций </w:t>
      </w:r>
      <w:r w:rsidR="000A4F0B">
        <w:rPr>
          <w:sz w:val="28"/>
          <w:szCs w:val="28"/>
        </w:rPr>
        <w:t xml:space="preserve">Дубовского района </w:t>
      </w:r>
      <w:r>
        <w:rPr>
          <w:sz w:val="28"/>
          <w:szCs w:val="28"/>
        </w:rPr>
        <w:t>формирует перечень образовательных организаций</w:t>
      </w:r>
      <w:r w:rsidR="000A4F0B">
        <w:rPr>
          <w:sz w:val="28"/>
          <w:szCs w:val="28"/>
        </w:rPr>
        <w:t xml:space="preserve"> Дубовского района </w:t>
      </w:r>
      <w:r>
        <w:rPr>
          <w:sz w:val="28"/>
          <w:szCs w:val="28"/>
        </w:rPr>
        <w:t>, подлежащих независимой оценке в текущем году;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сроки проведения  независимой оценки качества образования;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независимую оценку качества образования;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независимой оценки качества образования;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рейтинг образовательных организаций </w:t>
      </w:r>
      <w:r w:rsidR="000A4F0B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 на основании результатов независимой оценки качества;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r w:rsidR="000A4F0B">
        <w:rPr>
          <w:sz w:val="28"/>
          <w:szCs w:val="28"/>
        </w:rPr>
        <w:t xml:space="preserve">Дубовский </w:t>
      </w:r>
      <w:r w:rsidR="00D04334">
        <w:rPr>
          <w:sz w:val="28"/>
          <w:szCs w:val="28"/>
        </w:rPr>
        <w:t xml:space="preserve"> </w:t>
      </w:r>
      <w:r w:rsidR="000A4F0B">
        <w:rPr>
          <w:sz w:val="28"/>
          <w:szCs w:val="28"/>
        </w:rPr>
        <w:t xml:space="preserve">районный отдел образования </w:t>
      </w:r>
      <w:r>
        <w:rPr>
          <w:sz w:val="28"/>
          <w:szCs w:val="28"/>
        </w:rPr>
        <w:t>о результатах независимой оценки качества;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представляет в </w:t>
      </w:r>
      <w:r w:rsidR="000A4F0B">
        <w:rPr>
          <w:sz w:val="28"/>
          <w:szCs w:val="28"/>
        </w:rPr>
        <w:t xml:space="preserve">Дубовский </w:t>
      </w:r>
      <w:r w:rsidR="00D04334">
        <w:rPr>
          <w:sz w:val="28"/>
          <w:szCs w:val="28"/>
        </w:rPr>
        <w:t xml:space="preserve"> </w:t>
      </w:r>
      <w:r w:rsidR="000A4F0B">
        <w:rPr>
          <w:sz w:val="28"/>
          <w:szCs w:val="28"/>
        </w:rPr>
        <w:t xml:space="preserve">РОО </w:t>
      </w:r>
      <w:r>
        <w:rPr>
          <w:sz w:val="28"/>
          <w:szCs w:val="28"/>
        </w:rPr>
        <w:t>предложения: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улучшении качества работы образовательных организаций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района, прошедших НОКО;</w:t>
      </w:r>
    </w:p>
    <w:p w:rsidR="009F4293" w:rsidRDefault="009F4293" w:rsidP="009F4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в образовательной организации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 доступа к информации, необходимой для лиц, обратившихся за предоставлением услуг.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411F65">
        <w:rPr>
          <w:sz w:val="28"/>
          <w:szCs w:val="28"/>
        </w:rPr>
        <w:t xml:space="preserve">Дубовский районный отдел образования </w:t>
      </w:r>
      <w:r>
        <w:rPr>
          <w:sz w:val="28"/>
          <w:szCs w:val="28"/>
        </w:rPr>
        <w:t>, получив результаты НОКО: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полученные результаты НОКО;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результаты НОКО до сведения образовательных организаций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учитывает результаты независимой оценки качества при принятии управленческих решений.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Образовательные организации</w:t>
      </w:r>
      <w:r w:rsidR="00411F65">
        <w:rPr>
          <w:sz w:val="28"/>
          <w:szCs w:val="28"/>
        </w:rPr>
        <w:t xml:space="preserve"> Дубовского района </w:t>
      </w:r>
      <w:r>
        <w:rPr>
          <w:sz w:val="28"/>
          <w:szCs w:val="28"/>
        </w:rPr>
        <w:t>:</w:t>
      </w:r>
    </w:p>
    <w:p w:rsidR="00FA7B78" w:rsidRDefault="009F4293" w:rsidP="00FA7B78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708"/>
        <w:jc w:val="both"/>
        <w:rPr>
          <w:color w:val="000000"/>
          <w:spacing w:val="-20"/>
          <w:sz w:val="28"/>
          <w:szCs w:val="28"/>
        </w:rPr>
      </w:pPr>
      <w:r>
        <w:rPr>
          <w:sz w:val="28"/>
          <w:szCs w:val="28"/>
        </w:rPr>
        <w:t xml:space="preserve">на основе предложений общественного Совета разрабатывают </w:t>
      </w:r>
      <w:r>
        <w:rPr>
          <w:sz w:val="28"/>
          <w:szCs w:val="28"/>
        </w:rPr>
        <w:br/>
        <w:t xml:space="preserve">и утверждают планы мероприятий по улучшению качества работы образовательной организации, которые согласовывают с отделом образования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района;</w:t>
      </w:r>
      <w:r w:rsidR="00FA7B78">
        <w:rPr>
          <w:color w:val="000000"/>
          <w:spacing w:val="-5"/>
          <w:sz w:val="28"/>
          <w:szCs w:val="28"/>
        </w:rPr>
        <w:t xml:space="preserve">(приложение </w:t>
      </w:r>
      <w:r w:rsidR="00FA7B78" w:rsidRPr="00180059">
        <w:rPr>
          <w:spacing w:val="-6"/>
          <w:sz w:val="28"/>
          <w:szCs w:val="28"/>
        </w:rPr>
        <w:t>№ 3</w:t>
      </w:r>
      <w:r w:rsidR="00FA7B78">
        <w:rPr>
          <w:color w:val="000000"/>
          <w:spacing w:val="-6"/>
          <w:sz w:val="28"/>
          <w:szCs w:val="28"/>
        </w:rPr>
        <w:t xml:space="preserve"> к Положению).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планы мероприятий по улучшению качества работы образовательной организации размещают в информационно-телекоммуникационной сети «Интернет» на своих официальных сайтах.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Отдел образования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 xml:space="preserve">района контролирует исполнение образовательными организациями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района планов мероприятий по улучшению качества работы.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</w:p>
    <w:p w:rsidR="009F4293" w:rsidRDefault="009F4293" w:rsidP="009F42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Применение результатов независимой оценки качества</w:t>
      </w:r>
    </w:p>
    <w:p w:rsidR="009F4293" w:rsidRDefault="009F4293" w:rsidP="009F4293">
      <w:pPr>
        <w:ind w:firstLine="709"/>
        <w:jc w:val="both"/>
        <w:rPr>
          <w:i/>
          <w:sz w:val="28"/>
          <w:szCs w:val="28"/>
        </w:rPr>
      </w:pP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независимой оценки качества позволит: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открытость и доступность информации о качестве работы образовательной организации;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результативность деятельности образовательных организаций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 xml:space="preserve">района и принимать своевременные меры по повышению эффективности или по оптимизации деятельности образовательной организации с учетом результатов проведенной независимой оценки качества; 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рейтинг образовательных организаций </w:t>
      </w:r>
      <w:r w:rsidR="00411F65">
        <w:rPr>
          <w:sz w:val="28"/>
          <w:szCs w:val="28"/>
        </w:rPr>
        <w:t xml:space="preserve">Дубовского </w:t>
      </w:r>
      <w:r>
        <w:rPr>
          <w:sz w:val="28"/>
          <w:szCs w:val="28"/>
        </w:rPr>
        <w:t>муниципального района на основании результатов независимой оценки качества;</w:t>
      </w:r>
    </w:p>
    <w:p w:rsidR="009F4293" w:rsidRDefault="009F4293" w:rsidP="009F4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 и своевременно выявлять негативные факторы, влияющие на качество оказания социальных услуг, и устранять причины низкого качества предоставления социальных услуг.</w:t>
      </w:r>
    </w:p>
    <w:p w:rsidR="009F4293" w:rsidRDefault="009F4293" w:rsidP="009F4293">
      <w:pPr>
        <w:jc w:val="both"/>
        <w:rPr>
          <w:sz w:val="28"/>
          <w:szCs w:val="28"/>
        </w:rPr>
      </w:pPr>
    </w:p>
    <w:p w:rsidR="00411F65" w:rsidRDefault="00411F65" w:rsidP="009F4293">
      <w:pPr>
        <w:jc w:val="both"/>
        <w:rPr>
          <w:sz w:val="28"/>
          <w:szCs w:val="28"/>
        </w:rPr>
      </w:pPr>
    </w:p>
    <w:p w:rsidR="009F4293" w:rsidRDefault="009F4293" w:rsidP="009F4293">
      <w:pPr>
        <w:ind w:firstLine="709"/>
        <w:jc w:val="both"/>
        <w:rPr>
          <w:sz w:val="28"/>
          <w:szCs w:val="28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C76136">
      <w:pPr>
        <w:pStyle w:val="31"/>
        <w:shd w:val="clear" w:color="auto" w:fill="auto"/>
        <w:spacing w:before="0" w:after="391" w:line="280" w:lineRule="exact"/>
        <w:ind w:right="100"/>
        <w:jc w:val="right"/>
        <w:rPr>
          <w:rStyle w:val="3"/>
          <w:b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91" w:line="280" w:lineRule="exact"/>
        <w:ind w:right="100"/>
        <w:jc w:val="right"/>
      </w:pPr>
      <w:r>
        <w:rPr>
          <w:rStyle w:val="3"/>
          <w:color w:val="000000"/>
        </w:rPr>
        <w:t>Приложение 1</w:t>
      </w:r>
    </w:p>
    <w:p w:rsidR="00B46BEA" w:rsidRDefault="00B46BEA" w:rsidP="00B46BEA">
      <w:pPr>
        <w:pStyle w:val="33"/>
        <w:keepNext/>
        <w:keepLines/>
        <w:shd w:val="clear" w:color="auto" w:fill="auto"/>
        <w:spacing w:before="0" w:after="49" w:line="280" w:lineRule="exact"/>
        <w:ind w:right="100"/>
      </w:pPr>
      <w:r>
        <w:rPr>
          <w:rStyle w:val="30"/>
          <w:b/>
          <w:bCs/>
          <w:color w:val="000000"/>
        </w:rPr>
        <w:t xml:space="preserve">                                 Бальная оценка на ответы анкеты № 1</w:t>
      </w:r>
    </w:p>
    <w:p w:rsidR="00B46BEA" w:rsidRDefault="00B46BEA" w:rsidP="00B46BEA">
      <w:pPr>
        <w:pStyle w:val="44"/>
        <w:keepNext/>
        <w:keepLines/>
        <w:shd w:val="clear" w:color="auto" w:fill="auto"/>
        <w:spacing w:before="0" w:after="383" w:line="280" w:lineRule="exact"/>
        <w:ind w:right="100"/>
        <w:rPr>
          <w:rStyle w:val="43"/>
          <w:color w:val="000000"/>
        </w:rPr>
      </w:pPr>
      <w:r>
        <w:rPr>
          <w:rStyle w:val="43"/>
          <w:color w:val="000000"/>
        </w:rPr>
        <w:t>(Заполняется организацией-оператором по каждой образовательной организации)</w:t>
      </w:r>
    </w:p>
    <w:p w:rsidR="00B46BEA" w:rsidRPr="00982FCD" w:rsidRDefault="006C6068" w:rsidP="00B46BEA">
      <w:pPr>
        <w:pStyle w:val="44"/>
        <w:keepNext/>
        <w:keepLines/>
        <w:shd w:val="clear" w:color="auto" w:fill="auto"/>
        <w:spacing w:before="0" w:after="383" w:line="280" w:lineRule="exact"/>
        <w:ind w:right="100"/>
      </w:pPr>
      <w:r>
        <w:rPr>
          <w:noProof/>
          <w:lang w:eastAsia="ru-RU"/>
        </w:rPr>
        <mc:AlternateContent>
          <mc:Choice Requires="wps">
            <w:drawing>
              <wp:anchor distT="90805" distB="80010" distL="63500" distR="63500" simplePos="0" relativeHeight="251661824" behindDoc="1" locked="0" layoutInCell="1" allowOverlap="1">
                <wp:simplePos x="0" y="0"/>
                <wp:positionH relativeFrom="margin">
                  <wp:posOffset>742315</wp:posOffset>
                </wp:positionH>
                <wp:positionV relativeFrom="paragraph">
                  <wp:posOffset>255270</wp:posOffset>
                </wp:positionV>
                <wp:extent cx="4368800" cy="833755"/>
                <wp:effectExtent l="0" t="0" r="381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4" w:rsidRDefault="00A53604" w:rsidP="00B46BEA">
                            <w:pPr>
                              <w:pStyle w:val="31"/>
                              <w:shd w:val="clear" w:color="auto" w:fill="auto"/>
                              <w:spacing w:before="0" w:line="320" w:lineRule="exact"/>
                              <w:ind w:righ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.45pt;margin-top:20.1pt;width:344pt;height:65.65pt;z-index:-251654656;visibility:visible;mso-wrap-style:square;mso-width-percent:0;mso-height-percent:0;mso-wrap-distance-left:5pt;mso-wrap-distance-top:7.15pt;mso-wrap-distance-right: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SfrA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" filled="f" stroked="f">
                <v:textbox inset="0,0,0,0">
                  <w:txbxContent>
                    <w:p w:rsidR="00A53604" w:rsidRDefault="00A53604" w:rsidP="00B46BEA">
                      <w:pPr>
                        <w:pStyle w:val="31"/>
                        <w:shd w:val="clear" w:color="auto" w:fill="auto"/>
                        <w:spacing w:before="0" w:line="320" w:lineRule="exact"/>
                        <w:ind w:right="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BEA" w:rsidRDefault="00B46BEA" w:rsidP="00B46BEA">
      <w:pPr>
        <w:pStyle w:val="44"/>
        <w:keepNext/>
        <w:keepLines/>
        <w:shd w:val="clear" w:color="auto" w:fill="auto"/>
        <w:spacing w:before="0" w:after="383" w:line="280" w:lineRule="exact"/>
        <w:ind w:right="100"/>
        <w:jc w:val="left"/>
      </w:pPr>
      <w:r>
        <w:t>1.</w:t>
      </w:r>
      <w:r>
        <w:rPr>
          <w:rStyle w:val="43"/>
          <w:color w:val="000000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B46BEA" w:rsidRPr="00982FCD" w:rsidRDefault="00B46BEA" w:rsidP="00B46BEA">
      <w:pPr>
        <w:pStyle w:val="31"/>
        <w:shd w:val="clear" w:color="auto" w:fill="auto"/>
        <w:spacing w:before="0" w:line="320" w:lineRule="exact"/>
        <w:ind w:left="40" w:right="180"/>
      </w:pPr>
      <w:r>
        <w:rPr>
          <w:rStyle w:val="3Exact"/>
          <w:color w:val="000000"/>
        </w:rPr>
        <w:t>1</w:t>
      </w:r>
      <w:r w:rsidRPr="00982FCD">
        <w:rPr>
          <w:rStyle w:val="3Exact"/>
          <w:color w:val="000000"/>
        </w:rPr>
        <w:t xml:space="preserve">.1. Полнота и актуальность </w:t>
      </w:r>
      <w:r w:rsidRPr="00982FCD">
        <w:rPr>
          <w:rStyle w:val="43"/>
          <w:color w:val="000000"/>
        </w:rPr>
        <w:t xml:space="preserve">информации об организации, осуществляющей </w:t>
      </w:r>
      <w:r w:rsidRPr="00982FCD">
        <w:rPr>
          <w:rStyle w:val="3Exact"/>
          <w:color w:val="000000"/>
        </w:rPr>
        <w:t xml:space="preserve">образовательную деятельность </w:t>
      </w:r>
      <w:r w:rsidRPr="00982FCD">
        <w:rPr>
          <w:rStyle w:val="43"/>
          <w:color w:val="000000"/>
        </w:rPr>
        <w:t xml:space="preserve">(далее - организация) , размещенной на официальном </w:t>
      </w:r>
      <w:r w:rsidRPr="00982FCD">
        <w:rPr>
          <w:rStyle w:val="3Exact"/>
          <w:color w:val="000000"/>
        </w:rPr>
        <w:t>сайте организации в сети «Инте</w:t>
      </w:r>
      <w:r w:rsidRPr="00982FCD">
        <w:rPr>
          <w:rStyle w:val="43"/>
          <w:color w:val="000000"/>
        </w:rPr>
        <w:t>рнет</w:t>
      </w:r>
      <w:r w:rsidRPr="00982FCD">
        <w:rPr>
          <w:rStyle w:val="3Exact"/>
          <w:color w:val="000000"/>
        </w:rPr>
        <w:t xml:space="preserve"> </w:t>
      </w:r>
      <w:r w:rsidRPr="00982FCD">
        <w:rPr>
          <w:rStyle w:val="43"/>
          <w:color w:val="000000"/>
        </w:rPr>
        <w:t xml:space="preserve">»: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7928"/>
        <w:gridCol w:w="1940"/>
      </w:tblGrid>
      <w:tr w:rsidR="00B46BEA" w:rsidTr="00896E93">
        <w:trPr>
          <w:trHeight w:hRule="exact" w:val="6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before="60" w:line="190" w:lineRule="exact"/>
              <w:ind w:left="14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23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3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документов об организации |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 xml:space="preserve">Наличие сведений о материально-техническом </w:t>
            </w:r>
          </w:p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40" w:firstLine="0"/>
            </w:pPr>
            <w:r>
              <w:rPr>
                <w:rStyle w:val="10pt"/>
                <w:color w:val="000000"/>
                <w:szCs w:val="20"/>
              </w:rPr>
              <w:t>оснащении образовательного процесса в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7.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23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сведений о порядке приема в образовательную организацию, обучения,</w:t>
            </w:r>
            <w:r>
              <w:rPr>
                <w:rStyle w:val="10pt1"/>
                <w:iCs/>
                <w:color w:val="000000"/>
              </w:rPr>
              <w:t xml:space="preserve"> отчисления,</w:t>
            </w:r>
            <w:r>
              <w:rPr>
                <w:rStyle w:val="10pt"/>
                <w:color w:val="000000"/>
                <w:szCs w:val="20"/>
              </w:rPr>
              <w:t xml:space="preserve"> предоставления платных образовательных услуг</w:t>
            </w:r>
          </w:p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23" w:lineRule="exact"/>
              <w:ind w:left="40" w:firstLine="0"/>
            </w:pPr>
            <w:r>
              <w:rPr>
                <w:rStyle w:val="10pt"/>
                <w:color w:val="000000"/>
                <w:szCs w:val="20"/>
              </w:rPr>
              <w:t>, обучения, образовательных услуг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324"/>
          <w:jc w:val="center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41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91"/>
                <w:bCs/>
                <w:szCs w:val="19"/>
              </w:rPr>
              <w:t>Итоговый максимальный балл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15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44"/>
        <w:keepNext/>
        <w:keepLines/>
        <w:numPr>
          <w:ilvl w:val="1"/>
          <w:numId w:val="23"/>
        </w:numPr>
        <w:shd w:val="clear" w:color="auto" w:fill="auto"/>
        <w:tabs>
          <w:tab w:val="left" w:pos="579"/>
        </w:tabs>
        <w:spacing w:before="0" w:after="57" w:line="317" w:lineRule="exact"/>
        <w:ind w:left="100" w:right="100"/>
        <w:jc w:val="both"/>
      </w:pPr>
      <w:r>
        <w:rPr>
          <w:rStyle w:val="43"/>
          <w:color w:val="000000"/>
        </w:rPr>
        <w:t>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280"/>
        <w:gridCol w:w="4514"/>
        <w:gridCol w:w="1940"/>
      </w:tblGrid>
      <w:tr w:rsidR="00B46BEA" w:rsidTr="00896E93">
        <w:trPr>
          <w:trHeight w:hRule="exact" w:val="48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190" w:lineRule="exact"/>
              <w:ind w:right="40" w:firstLine="0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190" w:lineRule="exact"/>
              <w:ind w:firstLine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27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23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контактных данных руководства организации: телефон, электронная почта (далее - контактные данные) |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заместителе (-ях|) руководителя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4.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сведений о ФИО, должности,  контактных данных педагогических работников организации</w:t>
            </w:r>
          </w:p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  <w:color w:val="000000"/>
                <w:szCs w:val="20"/>
              </w:rPr>
              <w:t xml:space="preserve">к,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framePr w:w="10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сведений об уровне образов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  <w:color w:val="000000"/>
                <w:szCs w:val="20"/>
              </w:rPr>
              <w:t>ания педагогических работников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8.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framePr w:w="10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BEA" w:rsidTr="00896E93">
        <w:trPr>
          <w:trHeight w:hRule="exact" w:val="46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9.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сведений о преподаваемых педагогическим работником организации дисциплинах |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10.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63"/>
          <w:jc w:val="center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190" w:lineRule="exact"/>
              <w:ind w:left="140" w:firstLine="0"/>
            </w:pPr>
            <w:r>
              <w:rPr>
                <w:rStyle w:val="91"/>
                <w:bCs/>
                <w:color w:val="000000"/>
                <w:szCs w:val="19"/>
              </w:rPr>
              <w:t>Итоговый максимальный балл |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36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44"/>
        <w:keepNext/>
        <w:keepLines/>
        <w:numPr>
          <w:ilvl w:val="1"/>
          <w:numId w:val="23"/>
        </w:numPr>
        <w:shd w:val="clear" w:color="auto" w:fill="auto"/>
        <w:tabs>
          <w:tab w:val="left" w:pos="586"/>
        </w:tabs>
        <w:spacing w:before="0" w:after="0" w:line="317" w:lineRule="exact"/>
        <w:ind w:left="100" w:right="100"/>
        <w:jc w:val="both"/>
      </w:pPr>
      <w:r>
        <w:rPr>
          <w:rStyle w:val="43"/>
          <w:color w:val="000000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</w:t>
      </w:r>
    </w:p>
    <w:p w:rsidR="00B46BEA" w:rsidRDefault="006C6068" w:rsidP="00B46BEA">
      <w:pPr>
        <w:pStyle w:val="44"/>
        <w:keepNext/>
        <w:keepLines/>
        <w:shd w:val="clear" w:color="auto" w:fill="auto"/>
        <w:spacing w:before="0" w:after="64" w:line="280" w:lineRule="exact"/>
        <w:ind w:right="100"/>
      </w:pPr>
      <w:r>
        <w:rPr>
          <w:noProof/>
          <w:lang w:eastAsia="ru-RU"/>
        </w:rPr>
        <mc:AlternateContent>
          <mc:Choice Requires="wps">
            <w:drawing>
              <wp:anchor distT="25400" distB="274320" distL="63500" distR="63500" simplePos="0" relativeHeight="251662848" behindDoc="1" locked="0" layoutInCell="1" allowOverlap="1">
                <wp:simplePos x="0" y="0"/>
                <wp:positionH relativeFrom="margin">
                  <wp:posOffset>66040</wp:posOffset>
                </wp:positionH>
                <wp:positionV relativeFrom="paragraph">
                  <wp:posOffset>-4445</wp:posOffset>
                </wp:positionV>
                <wp:extent cx="2518410" cy="165100"/>
                <wp:effectExtent l="0" t="0" r="0" b="254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4" w:rsidRDefault="00A53604" w:rsidP="00B46BEA">
                            <w:pPr>
                              <w:pStyle w:val="31"/>
                              <w:shd w:val="clear" w:color="auto" w:fill="auto"/>
                              <w:spacing w:before="0" w:line="260" w:lineRule="exact"/>
                              <w:ind w:left="60"/>
                              <w:jc w:val="lef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официальном сайте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.2pt;margin-top:-.35pt;width:198.3pt;height:13pt;z-index:-251653632;visibility:visible;mso-wrap-style:square;mso-width-percent:0;mso-height-percent:0;mso-wrap-distance-left:5pt;mso-wrap-distance-top:2pt;mso-wrap-distance-right:5pt;mso-wrap-distance-bottom:2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29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4pNdfpOJeD00IGbHmAbumwzVd29KL4pxMWmJnxP11KKvqakBHa+uek+uzri&#10;KAOy6z+KEsKQgxYWaKhka0oHxUCADl16OnfGUClgM5j5UejDUQFn/nzme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" filled="f" stroked="f">
                <v:textbox style="mso-fit-shape-to-text:t" inset="0,0,0,0">
                  <w:txbxContent>
                    <w:p w:rsidR="00A53604" w:rsidRDefault="00A53604" w:rsidP="00B46BEA">
                      <w:pPr>
                        <w:pStyle w:val="31"/>
                        <w:shd w:val="clear" w:color="auto" w:fill="auto"/>
                        <w:spacing w:before="0" w:line="260" w:lineRule="exact"/>
                        <w:ind w:left="60"/>
                        <w:jc w:val="left"/>
                      </w:pPr>
                      <w:r>
                        <w:rPr>
                          <w:rStyle w:val="3Exact"/>
                          <w:color w:val="000000"/>
                        </w:rPr>
                        <w:t>официальном сайте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BEA">
        <w:rPr>
          <w:rStyle w:val="43"/>
          <w:color w:val="000000"/>
        </w:rPr>
        <w:t>в сети Интернет, в том числе наличие возможности</w:t>
      </w:r>
    </w:p>
    <w:p w:rsidR="00B46BEA" w:rsidRDefault="00B46BEA" w:rsidP="00B46BEA">
      <w:pPr>
        <w:pStyle w:val="af3"/>
        <w:framePr w:w="10422" w:wrap="notBeside" w:vAnchor="text" w:hAnchor="text" w:xAlign="center" w:y="1"/>
        <w:shd w:val="clear" w:color="auto" w:fill="auto"/>
        <w:spacing w:line="280" w:lineRule="exact"/>
      </w:pPr>
      <w:r>
        <w:rPr>
          <w:rStyle w:val="af2"/>
          <w:color w:val="000000"/>
        </w:rPr>
        <w:t>внесения предложений, направленных на улучшение работы организации:</w:t>
      </w:r>
    </w:p>
    <w:tbl>
      <w:tblPr>
        <w:tblpPr w:leftFromText="180" w:rightFromText="180" w:vertAnchor="page" w:horzAnchor="margin" w:tblpY="20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750"/>
        <w:gridCol w:w="1944"/>
      </w:tblGrid>
      <w:tr w:rsidR="00B46BEA" w:rsidTr="00896E93">
        <w:trPr>
          <w:trHeight w:hRule="exact" w:val="4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shd w:val="clear" w:color="auto" w:fill="auto"/>
              <w:spacing w:before="60" w:line="190" w:lineRule="exact"/>
              <w:ind w:left="22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27" w:lineRule="exact"/>
              <w:ind w:left="20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4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22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возможности взаимодействия  участников образовательного процесса с организацией</w:t>
            </w:r>
          </w:p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  <w:color w:val="000000"/>
                <w:szCs w:val="20"/>
                <w:lang w:val="en-US" w:eastAsia="en-US"/>
              </w:rPr>
              <w:t>i</w:t>
            </w:r>
            <w:r w:rsidRPr="001A1907">
              <w:rPr>
                <w:rStyle w:val="10pt"/>
                <w:color w:val="000000"/>
                <w:szCs w:val="20"/>
                <w:lang w:eastAsia="en-US"/>
              </w:rPr>
              <w:t xml:space="preserve"> </w:t>
            </w:r>
            <w:r>
              <w:rPr>
                <w:rStyle w:val="10pt"/>
                <w:color w:val="000000"/>
                <w:szCs w:val="20"/>
              </w:rPr>
              <w:t>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20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</w:tbl>
    <w:tbl>
      <w:tblPr>
        <w:tblpPr w:leftFromText="180" w:rightFromText="180" w:vertAnchor="text" w:horzAnchor="margin" w:tblpY="18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128"/>
        <w:gridCol w:w="4626"/>
        <w:gridCol w:w="1948"/>
      </w:tblGrid>
      <w:tr w:rsidR="00B46BEA" w:rsidTr="00896E93">
        <w:trPr>
          <w:trHeight w:hRule="exact" w:val="299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в том числе: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rPr>
                <w:sz w:val="10"/>
                <w:szCs w:val="10"/>
              </w:rPr>
            </w:pPr>
          </w:p>
        </w:tc>
      </w:tr>
      <w:tr w:rsidR="00B46BEA" w:rsidTr="00896E93">
        <w:trPr>
          <w:trHeight w:hRule="exact" w:val="4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9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по телефону (наличие контактных телефонов, указание времени возможного взаимодействия) |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4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с помощью электронных сервисов</w:t>
            </w:r>
          </w:p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(электронная форма для обращений участников образовательного процесса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9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 xml:space="preserve">наличие возможности внесения  предложений (электронная форма для внесения  предложений участниками образовательного процесса, связанных с деятельностью | образовательной организации , элекгронный сервис для </w:t>
            </w:r>
            <w:r>
              <w:rPr>
                <w:rStyle w:val="10pt"/>
                <w:color w:val="000000"/>
                <w:szCs w:val="20"/>
                <w:lang w:val="en-US" w:eastAsia="en-US"/>
              </w:rPr>
              <w:t>on</w:t>
            </w:r>
            <w:r w:rsidRPr="001A1907">
              <w:rPr>
                <w:rStyle w:val="10pt"/>
                <w:color w:val="000000"/>
                <w:szCs w:val="20"/>
                <w:lang w:eastAsia="en-US"/>
              </w:rPr>
              <w:t>-</w:t>
            </w:r>
            <w:r>
              <w:rPr>
                <w:rStyle w:val="10pt"/>
                <w:color w:val="000000"/>
                <w:szCs w:val="20"/>
                <w:lang w:val="en-US" w:eastAsia="en-US"/>
              </w:rPr>
              <w:t>line</w:t>
            </w:r>
            <w:r>
              <w:rPr>
                <w:rStyle w:val="10pt"/>
                <w:color w:val="000000"/>
                <w:szCs w:val="20"/>
                <w:lang w:eastAsia="en-US"/>
              </w:rPr>
              <w:t xml:space="preserve"> </w:t>
            </w:r>
            <w:r>
              <w:rPr>
                <w:rStyle w:val="10pt"/>
                <w:color w:val="000000"/>
                <w:szCs w:val="20"/>
              </w:rPr>
              <w:t>взаимодействия  с руководителями и педагогическими работниками образовательной организации)</w:t>
            </w:r>
          </w:p>
          <w:p w:rsidR="00B46BEA" w:rsidRDefault="00B46BEA" w:rsidP="00896E93">
            <w:pPr>
              <w:pStyle w:val="ad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взаимодействия с </w:t>
            </w:r>
            <w:r>
              <w:rPr>
                <w:rStyle w:val="10pt1"/>
                <w:iCs/>
                <w:color w:val="000000"/>
                <w:lang w:val="en-US" w:eastAsia="en-US"/>
              </w:rPr>
              <w:t>i</w:t>
            </w:r>
            <w:r w:rsidRPr="001A1907">
              <w:rPr>
                <w:rStyle w:val="10pt"/>
                <w:color w:val="000000"/>
                <w:szCs w:val="20"/>
                <w:lang w:eastAsia="en-US"/>
              </w:rPr>
              <w:t xml:space="preserve"> </w:t>
            </w:r>
            <w:r>
              <w:rPr>
                <w:rStyle w:val="10pt"/>
                <w:color w:val="000000"/>
                <w:szCs w:val="20"/>
              </w:rPr>
              <w:t>работниками образовательной организации)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360"/>
        </w:trPr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Итоговый максимальный балл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</w:tr>
    </w:tbl>
    <w:p w:rsidR="00B46BEA" w:rsidRPr="00FD38EF" w:rsidRDefault="00896E93" w:rsidP="00B46BEA">
      <w:pPr>
        <w:rPr>
          <w:sz w:val="2"/>
          <w:szCs w:val="2"/>
        </w:rPr>
      </w:pPr>
      <w:r>
        <w:rPr>
          <w:rStyle w:val="3"/>
          <w:rFonts w:eastAsia="Calibri"/>
        </w:rPr>
        <w:t xml:space="preserve">                                                                          </w:t>
      </w:r>
      <w:r w:rsidR="00B46BEA">
        <w:rPr>
          <w:rStyle w:val="3"/>
          <w:rFonts w:eastAsia="Calibri"/>
        </w:rPr>
        <w:t>1.4.Доступность сведений о ходе рассмотренных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7755"/>
        <w:gridCol w:w="1944"/>
      </w:tblGrid>
      <w:tr w:rsidR="00896E93" w:rsidTr="00896E93">
        <w:trPr>
          <w:trHeight w:hRule="exact" w:val="51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after="60"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before="60"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right="20" w:firstLine="0"/>
            </w:pPr>
            <w:r>
              <w:rPr>
                <w:rStyle w:val="10pt"/>
                <w:color w:val="000000"/>
                <w:szCs w:val="20"/>
              </w:rPr>
              <w:t xml:space="preserve">                                                Позиция оценивания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Максимальный балл за позицию</w:t>
            </w:r>
          </w:p>
        </w:tc>
      </w:tr>
      <w:tr w:rsidR="00896E93" w:rsidTr="00896E93">
        <w:trPr>
          <w:trHeight w:hRule="exact" w:val="46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3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896E93" w:rsidTr="00896E93">
        <w:trPr>
          <w:trHeight w:hRule="exact" w:val="46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ранжированной информации вопросы об обращениях граждан (жалобы, предложения, иное и т.д.)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896E93" w:rsidTr="00896E93">
        <w:trPr>
          <w:trHeight w:hRule="exact" w:val="8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информации о результатах рассмотрения обращений (например автоматическая рассылка информации о  рассмотрении обращения на электронный  адрес заявителя или иной способ уведомления  граждан)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 (например,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,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 о рассмотрении обращения на электронный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 xml:space="preserve"> 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 о рассмотрении обращения на электронный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домления граждан)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896E93" w:rsidTr="00896E93">
        <w:trPr>
          <w:trHeight w:hRule="exact" w:val="6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 xml:space="preserve">Наличие возможности отслеживание  хода рассмотрения обращений граждан  (например, статус обращения, </w:t>
            </w:r>
            <w:r w:rsidR="00086478">
              <w:rPr>
                <w:rStyle w:val="10pt"/>
                <w:color w:val="000000"/>
                <w:szCs w:val="20"/>
              </w:rPr>
              <w:t>налич</w:t>
            </w:r>
            <w:r>
              <w:rPr>
                <w:rStyle w:val="10pt"/>
                <w:color w:val="000000"/>
                <w:szCs w:val="20"/>
              </w:rPr>
              <w:t>ие</w:t>
            </w:r>
            <w:r w:rsidR="00086478">
              <w:rPr>
                <w:rStyle w:val="10pt"/>
                <w:color w:val="000000"/>
                <w:szCs w:val="20"/>
              </w:rPr>
              <w:t xml:space="preserve"> </w:t>
            </w:r>
            <w:r>
              <w:rPr>
                <w:rStyle w:val="10pt"/>
                <w:color w:val="000000"/>
                <w:szCs w:val="20"/>
              </w:rPr>
              <w:t>специалистов по взаимодействию с гражданами)</w:t>
            </w:r>
          </w:p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896E93" w:rsidTr="00896E93">
        <w:trPr>
          <w:trHeight w:hRule="exact" w:val="324"/>
          <w:jc w:val="center"/>
        </w:trPr>
        <w:tc>
          <w:tcPr>
            <w:tcW w:w="8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E93" w:rsidRDefault="00896E93" w:rsidP="00896E93">
            <w:pPr>
              <w:framePr w:w="1042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color w:val="000000"/>
                <w:szCs w:val="20"/>
              </w:rPr>
              <w:t>Итоговый максимальный балл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93" w:rsidRDefault="00896E93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31"/>
        <w:numPr>
          <w:ilvl w:val="0"/>
          <w:numId w:val="23"/>
        </w:numPr>
        <w:shd w:val="clear" w:color="auto" w:fill="auto"/>
        <w:tabs>
          <w:tab w:val="left" w:pos="448"/>
        </w:tabs>
        <w:spacing w:before="0" w:after="117" w:line="317" w:lineRule="exact"/>
        <w:ind w:left="160" w:right="80"/>
      </w:pPr>
      <w:r>
        <w:rPr>
          <w:rStyle w:val="3"/>
          <w:color w:val="000000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деятельность.</w:t>
      </w:r>
    </w:p>
    <w:p w:rsidR="00B46BEA" w:rsidRDefault="00B46BEA" w:rsidP="00B46BEA">
      <w:pPr>
        <w:pStyle w:val="31"/>
        <w:shd w:val="clear" w:color="auto" w:fill="auto"/>
        <w:spacing w:before="0" w:after="56" w:line="320" w:lineRule="exact"/>
        <w:ind w:left="80" w:right="80"/>
      </w:pPr>
      <w:r>
        <w:rPr>
          <w:rStyle w:val="3Exact"/>
          <w:color w:val="000000"/>
        </w:rPr>
        <w:t xml:space="preserve">2.1. </w:t>
      </w:r>
      <w:r w:rsidRPr="00AC1FDE">
        <w:rPr>
          <w:rStyle w:val="3Exact"/>
          <w:color w:val="000000"/>
        </w:rPr>
        <w:t xml:space="preserve">Материально-техническое </w:t>
      </w:r>
      <w:r w:rsidRPr="00AC1FDE">
        <w:rPr>
          <w:rStyle w:val="3"/>
          <w:color w:val="000000"/>
        </w:rPr>
        <w:t xml:space="preserve">и информационное обеспечение организации </w:t>
      </w:r>
      <w:r w:rsidRPr="00AC1FDE">
        <w:rPr>
          <w:rStyle w:val="3Exact"/>
          <w:color w:val="000000"/>
        </w:rPr>
        <w:t xml:space="preserve">оценивается по результатам анализа материалов самообследования  </w:t>
      </w:r>
      <w:r w:rsidRPr="00AC1FDE">
        <w:rPr>
          <w:rStyle w:val="3"/>
          <w:color w:val="000000"/>
        </w:rPr>
        <w:t>или данных</w:t>
      </w:r>
      <w:r w:rsidRPr="00AC1FDE">
        <w:rPr>
          <w:rStyle w:val="3Exact"/>
          <w:color w:val="000000"/>
        </w:rPr>
        <w:t xml:space="preserve"> ,представленных на сайте образовательной организации   </w:t>
      </w:r>
      <w:r w:rsidRPr="00AC1FDE">
        <w:rPr>
          <w:rStyle w:val="3"/>
          <w:color w:val="000000"/>
        </w:rPr>
        <w:t>в сравнении со средним по</w:t>
      </w:r>
      <w:r w:rsidRPr="00AC1FDE">
        <w:rPr>
          <w:rStyle w:val="3Exact"/>
          <w:color w:val="000000"/>
        </w:rPr>
        <w:t xml:space="preserve"> городу (региону</w:t>
      </w:r>
      <w:r>
        <w:rPr>
          <w:rStyle w:val="3Exact"/>
          <w:color w:val="000000"/>
        </w:rPr>
        <w:t>)</w:t>
      </w:r>
      <w:r w:rsidRPr="00AC1FDE">
        <w:rPr>
          <w:rStyle w:val="3Exact"/>
          <w:color w:val="000000"/>
          <w:sz w:val="16"/>
          <w:szCs w:val="16"/>
        </w:rPr>
        <w:t>2</w:t>
      </w:r>
      <w:r w:rsidRPr="00AC1FDE">
        <w:rPr>
          <w:rStyle w:val="3Exact"/>
          <w:color w:val="000000"/>
        </w:rPr>
        <w:t xml:space="preserve"> (в сопоставимых показателях</w:t>
      </w:r>
      <w:r w:rsidR="006C6068">
        <w:rPr>
          <w:noProof/>
          <w:lang w:eastAsia="ru-RU"/>
        </w:rPr>
        <mc:AlternateContent>
          <mc:Choice Requires="wps">
            <w:drawing>
              <wp:anchor distT="221615" distB="0" distL="63500" distR="63500" simplePos="0" relativeHeight="251663872" behindDoc="1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3771900</wp:posOffset>
                </wp:positionV>
                <wp:extent cx="2564765" cy="146050"/>
                <wp:effectExtent l="0" t="0" r="0" b="254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4" w:rsidRDefault="00A53604" w:rsidP="00B46BEA">
                            <w:pPr>
                              <w:pStyle w:val="42"/>
                              <w:shd w:val="clear" w:color="auto" w:fill="auto"/>
                              <w:spacing w:line="230" w:lineRule="exact"/>
                              <w:ind w:left="60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.1pt;margin-top:297pt;width:201.95pt;height:11.5pt;z-index:-251652608;visibility:visible;mso-wrap-style:square;mso-width-percent:0;mso-height-percent:0;mso-wrap-distance-left:5pt;mso-wrap-distance-top:17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2VswIAALE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" filled="f" stroked="f">
                <v:textbox style="mso-fit-shape-to-text:t" inset="0,0,0,0">
                  <w:txbxContent>
                    <w:p w:rsidR="00A53604" w:rsidRDefault="00A53604" w:rsidP="00B46BEA">
                      <w:pPr>
                        <w:pStyle w:val="42"/>
                        <w:shd w:val="clear" w:color="auto" w:fill="auto"/>
                        <w:spacing w:line="230" w:lineRule="exact"/>
                        <w:ind w:left="60" w:right="10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1FDE">
        <w:rPr>
          <w:rStyle w:val="3Exact"/>
          <w:color w:val="00000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7754"/>
        <w:gridCol w:w="1944"/>
      </w:tblGrid>
      <w:tr w:rsidR="00B46BEA" w:rsidTr="00896E93">
        <w:trPr>
          <w:trHeight w:hRule="exact"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before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color w:val="000000"/>
                <w:szCs w:val="20"/>
              </w:rPr>
              <w:t>Позиция оценивания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Балл за позицию</w:t>
            </w:r>
          </w:p>
        </w:tc>
      </w:tr>
      <w:tr w:rsidR="00B46BEA" w:rsidTr="00896E93">
        <w:trPr>
          <w:trHeight w:hRule="exact"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ли 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B46BEA">
            <w:pPr>
              <w:pStyle w:val="ad"/>
              <w:framePr w:w="10253" w:h="4237" w:hSpace="100" w:wrap="notBeside" w:vAnchor="text" w:hAnchor="text" w:x="101" w:y="1"/>
              <w:numPr>
                <w:ilvl w:val="0"/>
                <w:numId w:val="14"/>
              </w:numPr>
              <w:shd w:val="clear" w:color="auto" w:fill="auto"/>
              <w:tabs>
                <w:tab w:val="left" w:pos="155"/>
              </w:tabs>
              <w:spacing w:line="227" w:lineRule="exact"/>
              <w:jc w:val="both"/>
            </w:pPr>
            <w:r>
              <w:rPr>
                <w:rStyle w:val="10pt"/>
                <w:color w:val="000000"/>
                <w:szCs w:val="20"/>
              </w:rPr>
              <w:t>- ниже среднего по городу (региону)</w:t>
            </w:r>
          </w:p>
          <w:p w:rsidR="00B46BEA" w:rsidRDefault="00B46BEA" w:rsidP="00B46BEA">
            <w:pPr>
              <w:pStyle w:val="ad"/>
              <w:framePr w:w="10253" w:h="4237" w:hSpace="100" w:wrap="notBeside" w:vAnchor="text" w:hAnchor="text" w:x="101" w:y="1"/>
              <w:numPr>
                <w:ilvl w:val="0"/>
                <w:numId w:val="14"/>
              </w:numPr>
              <w:shd w:val="clear" w:color="auto" w:fill="auto"/>
              <w:tabs>
                <w:tab w:val="left" w:pos="148"/>
              </w:tabs>
              <w:spacing w:line="227" w:lineRule="exact"/>
              <w:jc w:val="both"/>
            </w:pPr>
            <w:r>
              <w:rPr>
                <w:rStyle w:val="10pt"/>
                <w:color w:val="000000"/>
                <w:szCs w:val="20"/>
              </w:rPr>
              <w:t>- равно или выше среднего по городу (региону)</w:t>
            </w:r>
          </w:p>
        </w:tc>
      </w:tr>
      <w:tr w:rsidR="00B46BEA" w:rsidTr="00896E93">
        <w:trPr>
          <w:trHeight w:hRule="exact"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Обеспеченность учителей (преподавателей)(количество компьютеров в расчете на  одного учителя)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лей) 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</w:p>
        </w:tc>
      </w:tr>
      <w:tr w:rsidR="00B46BEA" w:rsidTr="00896E93">
        <w:trPr>
          <w:trHeight w:hRule="exact" w:val="4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23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Обеспеченность ОО мультимедийными проекторов (количество мультимедийных проекторов  на учебный коллектив)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 xml:space="preserve">проекторами 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</w:p>
        </w:tc>
      </w:tr>
      <w:tr w:rsidR="00B46BEA" w:rsidTr="00896E93">
        <w:trPr>
          <w:trHeight w:hRule="exact" w:val="4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20" w:firstLine="0"/>
            </w:pPr>
          </w:p>
        </w:tc>
      </w:tr>
      <w:tr w:rsidR="00B46BEA" w:rsidTr="00896E93">
        <w:trPr>
          <w:trHeight w:hRule="exact"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48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лабораторий и/или мастерских (объекты для проведения практических занятий) I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B46BEA">
            <w:pPr>
              <w:pStyle w:val="ad"/>
              <w:framePr w:w="10253" w:h="4237" w:hSpace="100" w:wrap="notBeside" w:vAnchor="text" w:hAnchor="text" w:x="101" w:y="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spacing w:line="227" w:lineRule="exact"/>
              <w:jc w:val="both"/>
            </w:pPr>
            <w:r>
              <w:rPr>
                <w:rStyle w:val="10pt"/>
                <w:color w:val="000000"/>
                <w:szCs w:val="20"/>
              </w:rPr>
              <w:t>- нет в наличии, не обеспечены,</w:t>
            </w:r>
          </w:p>
          <w:p w:rsidR="00B46BEA" w:rsidRDefault="00B46BEA" w:rsidP="00B46BEA">
            <w:pPr>
              <w:pStyle w:val="ad"/>
              <w:framePr w:w="10253" w:h="4237" w:hSpace="100" w:wrap="notBeside" w:vAnchor="text" w:hAnchor="text" w:x="101" w:y="1"/>
              <w:numPr>
                <w:ilvl w:val="0"/>
                <w:numId w:val="15"/>
              </w:numPr>
              <w:shd w:val="clear" w:color="auto" w:fill="auto"/>
              <w:tabs>
                <w:tab w:val="left" w:pos="140"/>
              </w:tabs>
              <w:spacing w:line="227" w:lineRule="exact"/>
              <w:jc w:val="both"/>
            </w:pPr>
            <w:r>
              <w:rPr>
                <w:rStyle w:val="10pt"/>
                <w:color w:val="000000"/>
                <w:szCs w:val="20"/>
              </w:rPr>
              <w:t>- есть в наличии, обеспечены</w:t>
            </w:r>
          </w:p>
        </w:tc>
      </w:tr>
      <w:tr w:rsidR="00B46BEA" w:rsidTr="00896E93">
        <w:trPr>
          <w:trHeight w:hRule="exact" w:val="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 xml:space="preserve">Наличие современной библиотеки-медиатеки (читальный зал не менее чем на 25 рабочих мест) с наличием стационарных  или переносных компьютеров с выходом </w:t>
            </w:r>
            <w:r w:rsidR="00086478">
              <w:rPr>
                <w:rStyle w:val="10pt"/>
                <w:color w:val="000000"/>
                <w:szCs w:val="20"/>
              </w:rPr>
              <w:t xml:space="preserve">в </w:t>
            </w:r>
            <w:r>
              <w:rPr>
                <w:rStyle w:val="10pt"/>
                <w:color w:val="000000"/>
                <w:szCs w:val="20"/>
              </w:rPr>
              <w:t xml:space="preserve"> интернет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27" w:lineRule="exact"/>
              <w:ind w:left="20" w:firstLine="0"/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27" w:lineRule="exact"/>
              <w:ind w:left="20" w:firstLine="0"/>
            </w:pPr>
          </w:p>
        </w:tc>
      </w:tr>
      <w:tr w:rsidR="00B46BEA" w:rsidTr="00896E93">
        <w:trPr>
          <w:trHeight w:hRule="exact" w:val="7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7.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 xml:space="preserve">Обеспеченность специализированными  кабинетами (библиотеки, кабинеты  технологий, оборудованные лабораторным   оборудованием учебные кабинеты по химии и физике, и др.) </w:t>
            </w:r>
          </w:p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27" w:lineRule="exact"/>
              <w:ind w:left="20" w:firstLine="0"/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253" w:h="4237" w:hSpace="100" w:wrap="notBeside" w:vAnchor="text" w:hAnchor="text" w:x="101" w:y="1"/>
              <w:shd w:val="clear" w:color="auto" w:fill="auto"/>
              <w:spacing w:line="227" w:lineRule="exact"/>
              <w:ind w:left="20" w:firstLine="0"/>
            </w:pPr>
          </w:p>
        </w:tc>
      </w:tr>
    </w:tbl>
    <w:p w:rsidR="00B46BEA" w:rsidRDefault="00B46BEA" w:rsidP="00B46BEA">
      <w:pPr>
        <w:pStyle w:val="25"/>
        <w:shd w:val="clear" w:color="auto" w:fill="auto"/>
        <w:spacing w:line="200" w:lineRule="exact"/>
        <w:rPr>
          <w:rStyle w:val="24"/>
          <w:color w:val="000000"/>
        </w:rPr>
      </w:pPr>
      <w:r>
        <w:rPr>
          <w:rStyle w:val="24"/>
          <w:color w:val="000000"/>
        </w:rPr>
        <w:t>2</w:t>
      </w:r>
    </w:p>
    <w:p w:rsidR="00B46BEA" w:rsidRDefault="00B46BEA" w:rsidP="00B46BEA">
      <w:pPr>
        <w:pStyle w:val="25"/>
        <w:shd w:val="clear" w:color="auto" w:fill="auto"/>
        <w:spacing w:line="200" w:lineRule="exact"/>
      </w:pPr>
      <w:r>
        <w:rPr>
          <w:rStyle w:val="24"/>
          <w:color w:val="000000"/>
        </w:rPr>
        <w:t>Средние значения показателей по городу (региону) рассчитывается по итогам обработки информации по всем</w:t>
      </w:r>
      <w:r w:rsidR="00086478">
        <w:rPr>
          <w:rStyle w:val="24"/>
          <w:color w:val="000000"/>
        </w:rPr>
        <w:t xml:space="preserve">  </w:t>
      </w:r>
      <w:r>
        <w:rPr>
          <w:rStyle w:val="24"/>
          <w:color w:val="000000"/>
        </w:rPr>
        <w:t>обследованным организациям.</w:t>
      </w:r>
    </w:p>
    <w:tbl>
      <w:tblPr>
        <w:tblpPr w:leftFromText="180" w:rightFromText="180" w:vertAnchor="text" w:horzAnchor="margin" w:tblpY="8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7754"/>
        <w:gridCol w:w="1937"/>
      </w:tblGrid>
      <w:tr w:rsidR="00B46BEA" w:rsidTr="00896E93">
        <w:trPr>
          <w:trHeight w:hRule="exact" w:val="4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shd w:val="clear" w:color="auto" w:fill="auto"/>
              <w:spacing w:before="60" w:line="190" w:lineRule="exact"/>
              <w:ind w:left="14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Балл за позицию</w:t>
            </w:r>
          </w:p>
        </w:tc>
      </w:tr>
      <w:tr w:rsidR="00B46BEA" w:rsidTr="00896E93">
        <w:trPr>
          <w:trHeight w:hRule="exact" w:val="2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8.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rPr>
                <w:sz w:val="10"/>
                <w:szCs w:val="10"/>
              </w:rPr>
            </w:pPr>
          </w:p>
        </w:tc>
      </w:tr>
      <w:tr w:rsidR="00B46BEA" w:rsidTr="00896E93">
        <w:trPr>
          <w:trHeight w:hRule="exact" w:val="2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9.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20" w:firstLine="0"/>
            </w:pPr>
          </w:p>
        </w:tc>
      </w:tr>
      <w:tr w:rsidR="00B46BEA" w:rsidTr="00896E93">
        <w:trPr>
          <w:trHeight w:hRule="exact"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10.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23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</w:t>
            </w:r>
            <w:r>
              <w:rPr>
                <w:rStyle w:val="10pt"/>
                <w:color w:val="000000"/>
                <w:szCs w:val="20"/>
              </w:rPr>
              <w:softHyphen/>
              <w:t>телекоммуникационным сетям) !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223" w:lineRule="exact"/>
              <w:ind w:left="120" w:firstLine="0"/>
            </w:pPr>
          </w:p>
        </w:tc>
      </w:tr>
      <w:tr w:rsidR="00B46BEA" w:rsidTr="00896E93">
        <w:trPr>
          <w:trHeight w:hRule="exact" w:val="270"/>
        </w:trPr>
        <w:tc>
          <w:tcPr>
            <w:tcW w:w="8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190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Итоговый максимальный 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31"/>
        <w:numPr>
          <w:ilvl w:val="1"/>
          <w:numId w:val="23"/>
        </w:numPr>
        <w:shd w:val="clear" w:color="auto" w:fill="auto"/>
        <w:tabs>
          <w:tab w:val="left" w:pos="586"/>
        </w:tabs>
        <w:spacing w:before="0" w:after="57" w:line="313" w:lineRule="exact"/>
        <w:ind w:left="100" w:right="100"/>
      </w:pPr>
      <w:r>
        <w:rPr>
          <w:rStyle w:val="3"/>
          <w:color w:val="000000"/>
        </w:rPr>
        <w:t>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754"/>
        <w:gridCol w:w="1940"/>
      </w:tblGrid>
      <w:tr w:rsidR="00B46BEA" w:rsidTr="00896E93">
        <w:trPr>
          <w:trHeight w:hRule="exact" w:val="50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 xml:space="preserve">Наличие спортивного зала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 xml:space="preserve">з. </w:t>
            </w:r>
            <w:r>
              <w:rPr>
                <w:rStyle w:val="10pt"/>
                <w:color w:val="000000"/>
                <w:szCs w:val="20"/>
              </w:rPr>
              <w:t>-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тренажерного зала 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 xml:space="preserve">Наличие бассейна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5-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медицинского кабинета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47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23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7.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63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Итоговый максимальный балл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31"/>
        <w:numPr>
          <w:ilvl w:val="1"/>
          <w:numId w:val="23"/>
        </w:numPr>
        <w:shd w:val="clear" w:color="auto" w:fill="auto"/>
        <w:tabs>
          <w:tab w:val="left" w:pos="586"/>
        </w:tabs>
        <w:spacing w:before="0" w:after="64" w:line="280" w:lineRule="exact"/>
        <w:ind w:left="100"/>
      </w:pPr>
      <w:r>
        <w:rPr>
          <w:rStyle w:val="3"/>
          <w:color w:val="000000"/>
        </w:rPr>
        <w:t>Условия для индивидуальной работы с обучающимися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754"/>
        <w:gridCol w:w="1940"/>
      </w:tblGrid>
      <w:tr w:rsidR="00B46BEA" w:rsidTr="00896E93">
        <w:trPr>
          <w:trHeight w:hRule="exact" w:val="48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before="60"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27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46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46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23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56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Итоговый максимальный балл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31"/>
        <w:numPr>
          <w:ilvl w:val="1"/>
          <w:numId w:val="23"/>
        </w:numPr>
        <w:shd w:val="clear" w:color="auto" w:fill="auto"/>
        <w:tabs>
          <w:tab w:val="left" w:pos="579"/>
        </w:tabs>
        <w:spacing w:before="0" w:after="64" w:line="280" w:lineRule="exact"/>
        <w:ind w:left="100"/>
      </w:pPr>
      <w:r>
        <w:rPr>
          <w:rStyle w:val="3"/>
          <w:color w:val="000000"/>
        </w:rPr>
        <w:t>Наличие дополнительных образовательных программ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7754"/>
        <w:gridCol w:w="1944"/>
      </w:tblGrid>
      <w:tr w:rsidR="00B46BEA" w:rsidTr="00896E93">
        <w:trPr>
          <w:trHeight w:hRule="exact" w:val="47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before="60" w:line="190" w:lineRule="exact"/>
              <w:ind w:left="14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программ технической направленности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4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33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3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7.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63"/>
          <w:jc w:val="center"/>
        </w:trPr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Итоговый максимальный балл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9" w:wrap="notBeside" w:vAnchor="text" w:hAnchor="text" w:xAlign="center" w:y="1"/>
              <w:shd w:val="clear" w:color="auto" w:fill="auto"/>
              <w:spacing w:line="190" w:lineRule="exact"/>
              <w:ind w:left="12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31"/>
        <w:numPr>
          <w:ilvl w:val="1"/>
          <w:numId w:val="23"/>
        </w:numPr>
        <w:shd w:val="clear" w:color="auto" w:fill="auto"/>
        <w:tabs>
          <w:tab w:val="left" w:pos="579"/>
        </w:tabs>
        <w:spacing w:before="0" w:after="57" w:line="317" w:lineRule="exact"/>
        <w:ind w:left="100" w:right="100"/>
      </w:pPr>
      <w:r>
        <w:rPr>
          <w:rStyle w:val="3"/>
          <w:color w:val="000000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7708"/>
        <w:gridCol w:w="2016"/>
      </w:tblGrid>
      <w:tr w:rsidR="00B46BEA" w:rsidTr="00896E93">
        <w:trPr>
          <w:trHeight w:hRule="exact" w:val="49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after="60"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1"/>
                <w:bCs/>
                <w:color w:val="000000"/>
                <w:szCs w:val="19"/>
              </w:rPr>
              <w:t>Позиция оценивания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27" w:lineRule="exact"/>
              <w:ind w:left="180" w:firstLine="0"/>
            </w:pPr>
            <w:r>
              <w:rPr>
                <w:rStyle w:val="91"/>
                <w:bCs/>
                <w:color w:val="000000"/>
                <w:szCs w:val="19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47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6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5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7708"/>
        <w:gridCol w:w="2012"/>
      </w:tblGrid>
      <w:tr w:rsidR="00B46BEA" w:rsidTr="00896E93">
        <w:trPr>
          <w:trHeight w:hRule="exact" w:val="25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(региональный, всероссийский, международный (по 1 баллу за каждый уровень))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framePr w:w="10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6BEA" w:rsidTr="00896E93">
        <w:trPr>
          <w:trHeight w:hRule="exact" w:val="9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110% - 0 баллов, 10% и более -1 балл) в отчетном году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7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B46BEA" w:rsidTr="00896E93">
        <w:trPr>
          <w:trHeight w:hRule="exact" w:val="24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Проведение мероприятий по сдаче норм ГТО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63"/>
          <w:jc w:val="center"/>
        </w:trPr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Итоговый максимальный балл '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44"/>
        <w:keepNext/>
        <w:keepLines/>
        <w:numPr>
          <w:ilvl w:val="1"/>
          <w:numId w:val="23"/>
        </w:numPr>
        <w:shd w:val="clear" w:color="auto" w:fill="auto"/>
        <w:tabs>
          <w:tab w:val="left" w:pos="570"/>
        </w:tabs>
        <w:spacing w:before="0" w:after="57" w:line="313" w:lineRule="exact"/>
        <w:ind w:left="80" w:right="80"/>
        <w:jc w:val="both"/>
      </w:pPr>
      <w:r>
        <w:rPr>
          <w:rStyle w:val="43"/>
          <w:color w:val="000000"/>
        </w:rPr>
        <w:t>Наличие возможности оказания обучающимся психолого-педагогической, медицинской и социальной помощи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7751"/>
        <w:gridCol w:w="1944"/>
      </w:tblGrid>
      <w:tr w:rsidR="00B46BEA" w:rsidTr="00896E93">
        <w:trPr>
          <w:trHeight w:hRule="exact" w:val="49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after="60"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before="60" w:line="190" w:lineRule="exact"/>
              <w:ind w:left="180" w:firstLine="0"/>
            </w:pPr>
            <w:r>
              <w:rPr>
                <w:rStyle w:val="91"/>
                <w:bCs/>
                <w:color w:val="000000"/>
                <w:szCs w:val="19"/>
              </w:rPr>
              <w:t>п/п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color w:val="000000"/>
                <w:szCs w:val="20"/>
              </w:rPr>
              <w:t>Позиция оценивания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69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психодого-педагогического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B46BEA" w:rsidTr="00896E93">
        <w:trPr>
          <w:trHeight w:hRule="exact" w:val="46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6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8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23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</w:tr>
      <w:tr w:rsidR="00B46BEA" w:rsidTr="00896E93">
        <w:trPr>
          <w:trHeight w:hRule="exact" w:val="259"/>
          <w:jc w:val="center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Итоговый максимальный балл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26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91"/>
                <w:bCs/>
                <w:color w:val="000000"/>
                <w:szCs w:val="19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pStyle w:val="44"/>
        <w:keepNext/>
        <w:keepLines/>
        <w:numPr>
          <w:ilvl w:val="1"/>
          <w:numId w:val="23"/>
        </w:numPr>
        <w:shd w:val="clear" w:color="auto" w:fill="auto"/>
        <w:tabs>
          <w:tab w:val="left" w:pos="562"/>
        </w:tabs>
        <w:spacing w:before="0" w:after="57" w:line="317" w:lineRule="exact"/>
        <w:ind w:left="80" w:right="80"/>
        <w:jc w:val="both"/>
      </w:pPr>
      <w:r>
        <w:rPr>
          <w:rStyle w:val="43"/>
          <w:color w:val="000000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754"/>
        <w:gridCol w:w="1951"/>
      </w:tblGrid>
      <w:tr w:rsidR="00B46BEA" w:rsidTr="00896E93">
        <w:trPr>
          <w:trHeight w:hRule="exact" w:val="4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color w:val="000000"/>
                <w:szCs w:val="20"/>
              </w:rPr>
              <w:t>Позиция оценивания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Максимальный балл за позицию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Наличие обучающихся с ограниченными возможностями здоровья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2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color w:val="00000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6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3.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23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Использование специальных технических средств обучения коллективного и индивидуального пользования |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6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4.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2</w:t>
            </w:r>
          </w:p>
        </w:tc>
      </w:tr>
      <w:tr w:rsidR="00B46BEA" w:rsidTr="00896E93">
        <w:trPr>
          <w:trHeight w:hRule="exact" w:val="46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5.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Предоставление услуг ассистента (помощника), оказывающего обучающимся необходимую техническую помощь ;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115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6.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групцы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9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1"/>
                <w:iCs/>
                <w:color w:val="000000"/>
              </w:rPr>
              <w:t>1.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Pr="00A074AF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4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8.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</w:tr>
      <w:tr w:rsidR="00B46BEA" w:rsidTr="00896E93">
        <w:trPr>
          <w:trHeight w:hRule="exact" w:val="270"/>
          <w:jc w:val="center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Итоговый максимальный балл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440" w:wrap="notBeside" w:vAnchor="text" w:hAnchor="text" w:xAlign="center" w:y="1"/>
              <w:shd w:val="clear" w:color="auto" w:fill="auto"/>
              <w:spacing w:line="200" w:lineRule="exact"/>
              <w:ind w:left="16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rPr>
          <w:sz w:val="2"/>
          <w:szCs w:val="2"/>
        </w:rPr>
        <w:sectPr w:rsidR="00B46BEA">
          <w:pgSz w:w="11906" w:h="16838"/>
          <w:pgMar w:top="862" w:right="726" w:bottom="1074" w:left="726" w:header="0" w:footer="3" w:gutter="0"/>
          <w:cols w:space="720"/>
          <w:noEndnote/>
          <w:docGrid w:linePitch="360"/>
        </w:sect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31" w:line="280" w:lineRule="exact"/>
        <w:ind w:right="300"/>
        <w:jc w:val="right"/>
      </w:pPr>
      <w:r>
        <w:rPr>
          <w:rStyle w:val="3"/>
          <w:color w:val="000000"/>
        </w:rPr>
        <w:t>Приложение 2</w:t>
      </w:r>
    </w:p>
    <w:p w:rsidR="00B46BEA" w:rsidRDefault="00B46BEA" w:rsidP="00B46BEA">
      <w:pPr>
        <w:pStyle w:val="33"/>
        <w:keepNext/>
        <w:keepLines/>
        <w:shd w:val="clear" w:color="auto" w:fill="auto"/>
        <w:spacing w:before="0" w:after="0" w:line="320" w:lineRule="exact"/>
        <w:ind w:right="180"/>
        <w:jc w:val="center"/>
      </w:pPr>
      <w:r>
        <w:rPr>
          <w:rStyle w:val="30"/>
          <w:b/>
          <w:bCs/>
          <w:color w:val="000000"/>
        </w:rPr>
        <w:t>Вопросы и балльная оценка на ответы анкеты №. 2</w:t>
      </w:r>
    </w:p>
    <w:p w:rsidR="00B46BEA" w:rsidRDefault="00B46BEA" w:rsidP="00B46BEA">
      <w:pPr>
        <w:pStyle w:val="44"/>
        <w:keepNext/>
        <w:keepLines/>
        <w:shd w:val="clear" w:color="auto" w:fill="auto"/>
        <w:spacing w:before="0" w:after="56" w:line="320" w:lineRule="exact"/>
        <w:ind w:right="180"/>
        <w:jc w:val="center"/>
      </w:pPr>
      <w:r>
        <w:rPr>
          <w:rStyle w:val="43"/>
          <w:color w:val="000000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744"/>
        <w:gridCol w:w="702"/>
        <w:gridCol w:w="5594"/>
      </w:tblGrid>
      <w:tr w:rsidR="00B46BEA" w:rsidTr="00896E93">
        <w:trPr>
          <w:trHeight w:hRule="exact" w:val="73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Вопросы анкеты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Балл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Примечание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Открытость и доступность информаций, размещенной на официальном сайте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1.1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отсутствует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3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16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B46BEA" w:rsidTr="00896E93">
        <w:trPr>
          <w:trHeight w:hRule="exact" w:val="67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3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B46BEA" w:rsidTr="00896E93">
        <w:trPr>
          <w:trHeight w:hRule="exact" w:val="6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1.2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A53604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  <w:color w:val="000000"/>
                <w:szCs w:val="20"/>
              </w:rPr>
              <w:t>|о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отсутствует</w:t>
            </w:r>
          </w:p>
        </w:tc>
      </w:tr>
      <w:tr w:rsidR="00B46BEA" w:rsidTr="00896E93">
        <w:trPr>
          <w:trHeight w:hRule="exact" w:val="6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представлена не полностью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|5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B46BEA" w:rsidTr="00896E93">
        <w:trPr>
          <w:trHeight w:hRule="exact" w:val="68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B46BEA" w:rsidTr="00896E93">
        <w:trPr>
          <w:trHeight w:hRule="exact" w:val="6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B46BEA" w:rsidTr="00896E93">
        <w:trPr>
          <w:trHeight w:hRule="exact" w:val="91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1.3</w:t>
            </w:r>
          </w:p>
        </w:tc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 |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4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взаимодействие с участниками образовательного процесса не обеспечено</w:t>
            </w:r>
          </w:p>
        </w:tc>
      </w:tr>
      <w:tr w:rsidR="00B46BEA" w:rsidTr="00896E93">
        <w:trPr>
          <w:trHeight w:hRule="exact" w:val="6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4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B46BEA" w:rsidTr="00896E93">
        <w:trPr>
          <w:trHeight w:hRule="exact"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52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rPr>
          <w:sz w:val="2"/>
          <w:szCs w:val="2"/>
        </w:rPr>
        <w:sectPr w:rsidR="00B46BEA">
          <w:type w:val="continuous"/>
          <w:pgSz w:w="11906" w:h="16838"/>
          <w:pgMar w:top="669" w:right="430" w:bottom="1047" w:left="59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748"/>
        <w:gridCol w:w="702"/>
        <w:gridCol w:w="5587"/>
      </w:tblGrid>
      <w:tr w:rsidR="00B46BEA" w:rsidTr="00896E93">
        <w:trPr>
          <w:trHeight w:hRule="exact" w:val="71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Вопросы анкеты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Балл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Примечание</w:t>
            </w:r>
          </w:p>
        </w:tc>
      </w:tr>
      <w:tr w:rsidR="00B46BEA" w:rsidTr="00896E93">
        <w:trPr>
          <w:trHeight w:hRule="exact" w:val="11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right="140" w:firstLine="0"/>
              <w:jc w:val="righ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B46BEA" w:rsidTr="00896E93">
        <w:trPr>
          <w:trHeight w:hRule="exact" w:val="91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1.4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3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B46BEA" w:rsidTr="00896E93">
        <w:trPr>
          <w:trHeight w:hRule="exact" w:val="68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B46BEA" w:rsidTr="00896E93">
        <w:trPr>
          <w:trHeight w:hRule="exact" w:val="6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3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1 требованиям 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'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B46BEA" w:rsidTr="00896E93">
        <w:trPr>
          <w:trHeight w:hRule="exact" w:val="9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3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2.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2.1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|5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086478" w:rsidP="00086478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  <w:color w:val="000000"/>
                <w:szCs w:val="20"/>
              </w:rPr>
              <w:t xml:space="preserve">  </w:t>
            </w:r>
            <w:r w:rsidR="00A53604">
              <w:rPr>
                <w:rStyle w:val="10pt"/>
                <w:color w:val="000000"/>
                <w:szCs w:val="20"/>
              </w:rPr>
              <w:t>7,</w:t>
            </w:r>
            <w:r>
              <w:rPr>
                <w:rStyle w:val="10pt"/>
                <w:color w:val="000000"/>
                <w:szCs w:val="20"/>
              </w:rPr>
              <w:t xml:space="preserve"> </w:t>
            </w:r>
            <w:r w:rsidR="00B46BEA"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B46BEA" w:rsidTr="00896E93">
        <w:trPr>
          <w:trHeight w:hRule="exact" w:val="90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2.2</w:t>
            </w:r>
          </w:p>
        </w:tc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B46BEA" w:rsidTr="00896E93">
        <w:trPr>
          <w:trHeight w:hRule="exact" w:val="439"/>
          <w:jc w:val="center"/>
        </w:trPr>
        <w:tc>
          <w:tcPr>
            <w:tcW w:w="10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Условия для охраны и укрепления здоровья: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B46BEA" w:rsidTr="00896E93">
        <w:trPr>
          <w:trHeight w:hRule="exact" w:val="68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after="180"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before="180" w:line="80" w:lineRule="exact"/>
              <w:ind w:left="100" w:firstLine="0"/>
            </w:pPr>
            <w:r>
              <w:rPr>
                <w:rStyle w:val="Arial"/>
                <w:color w:val="000000"/>
                <w:szCs w:val="8"/>
                <w:lang w:val="en-US" w:eastAsia="en-US"/>
              </w:rPr>
              <w:t>i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организация имеет только физкультурный зал</w:t>
            </w:r>
          </w:p>
        </w:tc>
      </w:tr>
      <w:tr w:rsidR="00B46BEA" w:rsidTr="00896E93">
        <w:trPr>
          <w:trHeight w:hRule="exact" w:val="70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4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748"/>
        <w:gridCol w:w="702"/>
        <w:gridCol w:w="5591"/>
      </w:tblGrid>
      <w:tr w:rsidR="00B46BEA" w:rsidTr="00896E93">
        <w:trPr>
          <w:trHeight w:hRule="exact" w:val="70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Вопросы анкеты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Балл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Примечание</w:t>
            </w:r>
          </w:p>
        </w:tc>
      </w:tr>
      <w:tr w:rsidR="00B46BEA" w:rsidTr="00896E93">
        <w:trPr>
          <w:trHeight w:hRule="exact" w:val="91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10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Условия по организации питания обучающихся: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 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B46BEA" w:rsidTr="00896E93">
        <w:trPr>
          <w:trHeight w:hRule="exact" w:val="113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10pt"/>
                <w:color w:val="000000"/>
                <w:szCs w:val="20"/>
              </w:rPr>
              <w:t>1</w:t>
            </w:r>
          </w:p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B46BEA" w:rsidTr="00896E93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2.3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Условия для индивидуальной работы с' обучающимися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16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B46BEA" w:rsidTr="00896E93">
        <w:trPr>
          <w:trHeight w:hRule="exact" w:val="6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7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B46BEA" w:rsidTr="00896E93">
        <w:trPr>
          <w:trHeight w:hRule="exact" w:val="90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4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3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B46BEA" w:rsidTr="00896E93">
        <w:trPr>
          <w:trHeight w:hRule="exact" w:val="112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3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2.4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Наличие дополнительных образовательных программ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дополнительные образовательные программы не реализуются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4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B46BEA" w:rsidTr="00896E93">
        <w:trPr>
          <w:trHeight w:hRule="exact" w:val="6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B46BEA" w:rsidTr="00896E93">
        <w:trPr>
          <w:trHeight w:hRule="exact" w:val="67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B46BEA" w:rsidTr="00896E93">
        <w:trPr>
          <w:trHeight w:hRule="exact" w:val="11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2.5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B46BEA" w:rsidTr="00896E93">
        <w:trPr>
          <w:trHeight w:hRule="exact" w:val="6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условия для развития творческих способностей не предоставлены</w:t>
            </w:r>
          </w:p>
        </w:tc>
      </w:tr>
      <w:tr w:rsidR="00B46BEA" w:rsidTr="00896E93">
        <w:trPr>
          <w:trHeight w:hRule="exact" w:val="68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8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38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B46BEA" w:rsidTr="00896E93">
        <w:trPr>
          <w:trHeight w:hRule="exact" w:val="47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48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предоставлены условия для участия обучающихся в спортивных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55"/>
        <w:gridCol w:w="702"/>
        <w:gridCol w:w="5591"/>
      </w:tblGrid>
      <w:tr w:rsidR="00B46BEA" w:rsidTr="00896E93">
        <w:trPr>
          <w:trHeight w:hRule="exact" w:val="7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before="60"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Вопросы анкеты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Балл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Примечание</w:t>
            </w:r>
          </w:p>
        </w:tc>
      </w:tr>
      <w:tr w:rsidR="00B46BEA" w:rsidTr="00896E93">
        <w:trPr>
          <w:trHeight w:hRule="exact" w:val="6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мероприятиях и частично в образовательных (олимпиады, выставки, смотры)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B46BEA" w:rsidTr="00896E93">
        <w:trPr>
          <w:trHeight w:hRule="exact" w:val="9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B46BEA" w:rsidTr="00896E93">
        <w:trPr>
          <w:trHeight w:hRule="exact" w:val="6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2.6</w:t>
            </w:r>
          </w:p>
        </w:tc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r>
              <w:rPr>
                <w:rStyle w:val="10pt"/>
                <w:color w:val="000000"/>
                <w:szCs w:val="20"/>
                <w:lang w:val="en-US" w:eastAsia="en-US"/>
              </w:rPr>
              <w:t>i</w:t>
            </w:r>
          </w:p>
        </w:tc>
      </w:tr>
      <w:tr w:rsidR="00B46BEA" w:rsidTr="00896E93">
        <w:trPr>
          <w:trHeight w:hRule="exact" w:val="6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3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Отсутствуют условия для оказания вышеуказанных видов помощи</w:t>
            </w:r>
          </w:p>
        </w:tc>
      </w:tr>
      <w:tr w:rsidR="00B46BEA" w:rsidTr="00896E93">
        <w:trPr>
          <w:trHeight w:hRule="exact" w:val="6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вышеуказанные виды помощи оказываются некачественно</w:t>
            </w:r>
          </w:p>
        </w:tc>
      </w:tr>
      <w:tr w:rsidR="00B46BEA" w:rsidTr="00896E93">
        <w:trPr>
          <w:trHeight w:hRule="exact" w:val="6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 xml:space="preserve">удовлетворительно, но со значительными недостатками </w:t>
            </w:r>
            <w:r>
              <w:rPr>
                <w:rStyle w:val="10pt"/>
                <w:color w:val="000000"/>
                <w:szCs w:val="20"/>
                <w:lang w:val="en-US" w:eastAsia="en-US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B46BEA" w:rsidTr="00896E93">
        <w:trPr>
          <w:trHeight w:hRule="exact" w:val="9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B46BEA" w:rsidTr="00896E93">
        <w:trPr>
          <w:trHeight w:hRule="exact" w:val="6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B46BEA" w:rsidTr="00896E93">
        <w:trPr>
          <w:trHeight w:hRule="exact" w:val="6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2.7</w:t>
            </w:r>
          </w:p>
        </w:tc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3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условия полностью отсутствуют</w:t>
            </w:r>
          </w:p>
        </w:tc>
      </w:tr>
      <w:tr w:rsidR="00B46BEA" w:rsidTr="00896E93">
        <w:trPr>
          <w:trHeight w:hRule="exact" w:val="13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2,5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B46BEA" w:rsidTr="00896E93">
        <w:trPr>
          <w:trHeight w:hRule="exact" w:val="91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3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0pt"/>
                <w:color w:val="00000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B46BEA" w:rsidTr="00896E93">
        <w:trPr>
          <w:trHeight w:hRule="exact" w:val="89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27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A53604" w:rsidP="00B0618A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условия полностью соответствуют потребностям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</w:t>
            </w:r>
          </w:p>
        </w:tc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10pt"/>
                <w:color w:val="00000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40" w:firstLine="0"/>
            </w:pPr>
            <w:r>
              <w:rPr>
                <w:rStyle w:val="10pt"/>
                <w:color w:val="000000"/>
                <w:szCs w:val="20"/>
              </w:rPr>
              <w:t>3.1</w:t>
            </w:r>
          </w:p>
        </w:tc>
        <w:tc>
          <w:tcPr>
            <w:tcW w:w="10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10pt"/>
                <w:color w:val="000000"/>
                <w:szCs w:val="20"/>
              </w:rPr>
              <w:t>Доброжелательность и вежливость работников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</w:tr>
      <w:tr w:rsidR="00B46BEA" w:rsidTr="00896E93">
        <w:trPr>
          <w:trHeight w:hRule="exact" w:val="45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10pt"/>
                <w:color w:val="000000"/>
                <w:szCs w:val="20"/>
              </w:rPr>
              <w:t>удовлетворительно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</w:tr>
      <w:tr w:rsidR="00B46BEA" w:rsidTr="00896E93">
        <w:trPr>
          <w:trHeight w:hRule="exact" w:val="4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80" w:firstLine="0"/>
            </w:pPr>
            <w:r>
              <w:rPr>
                <w:rStyle w:val="10pt"/>
                <w:color w:val="000000"/>
                <w:szCs w:val="20"/>
              </w:rPr>
              <w:t>в целом хорошо, но есть недостатки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66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726"/>
        <w:gridCol w:w="724"/>
        <w:gridCol w:w="5584"/>
      </w:tblGrid>
      <w:tr w:rsidR="00B46BEA" w:rsidTr="00896E93">
        <w:trPr>
          <w:trHeight w:hRule="exact" w:val="6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№</w:t>
            </w:r>
          </w:p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п/п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 xml:space="preserve">Вопросы анкеты </w:t>
            </w:r>
            <w:r>
              <w:rPr>
                <w:rStyle w:val="Arial"/>
                <w:color w:val="000000"/>
                <w:szCs w:val="8"/>
                <w:lang w:val="en-US" w:eastAsia="en-US"/>
              </w:rPr>
              <w:t>j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Балл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Примечание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 xml:space="preserve">полностью устраивает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A53604" w:rsidP="00A53604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3.2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Компетентность работников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 xml:space="preserve">неудовлетворительно, не устраивает </w:t>
            </w:r>
          </w:p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80" w:lineRule="exact"/>
              <w:ind w:right="120" w:firstLine="0"/>
              <w:jc w:val="right"/>
            </w:pPr>
            <w:r>
              <w:rPr>
                <w:rStyle w:val="Arial"/>
                <w:color w:val="000000"/>
                <w:szCs w:val="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 xml:space="preserve">удовлетворительно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но есть недостатки |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B46BEA" w:rsidTr="00896E93">
        <w:trPr>
          <w:trHeight w:hRule="exact" w:val="4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полностью устраивает ;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</w:tr>
      <w:tr w:rsidR="00B46BEA" w:rsidTr="00896E93">
        <w:trPr>
          <w:trHeight w:hRule="exact" w:val="4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4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B46BEA" w:rsidTr="00896E93">
        <w:trPr>
          <w:trHeight w:hRule="exact" w:val="4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4.1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B46BEA" w:rsidTr="00896E93">
        <w:trPr>
          <w:trHeight w:hRule="exact" w:val="4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 xml:space="preserve">неудовлетворительно, не устраивает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 xml:space="preserve">удовлетворительно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но есть недостатки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полностью устраивает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4.2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80" w:lineRule="exact"/>
              <w:ind w:left="3720" w:firstLine="0"/>
            </w:pPr>
            <w:r>
              <w:rPr>
                <w:rStyle w:val="Arial"/>
                <w:color w:val="000000"/>
                <w:szCs w:val="8"/>
              </w:rPr>
              <w:t>1</w:t>
            </w:r>
          </w:p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Удовлетворение качеством предоставляемых образовательных услуг</w:t>
            </w:r>
          </w:p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80" w:lineRule="exact"/>
              <w:ind w:left="3720" w:firstLine="0"/>
            </w:pPr>
            <w:r>
              <w:rPr>
                <w:rStyle w:val="Arial"/>
                <w:color w:val="000000"/>
                <w:szCs w:val="8"/>
                <w:lang w:val="en-US" w:eastAsia="en-US"/>
              </w:rPr>
              <w:t>i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</w:tr>
      <w:tr w:rsidR="00B46BEA" w:rsidTr="00896E93">
        <w:trPr>
          <w:trHeight w:hRule="exact" w:val="43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но есть недостатки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полностью устраивает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</w:tr>
      <w:tr w:rsidR="00B46BEA" w:rsidTr="00896E93">
        <w:trPr>
          <w:trHeight w:hRule="exact" w:val="4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4.3</w:t>
            </w:r>
          </w:p>
        </w:tc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неудовлетворительно, не устраивает</w:t>
            </w:r>
          </w:p>
        </w:tc>
      </w:tr>
      <w:tr w:rsidR="00B46BEA" w:rsidTr="00896E93">
        <w:trPr>
          <w:trHeight w:hRule="exact" w:val="4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удовлетворительно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удовлетворительно, но со значительными недостатками</w:t>
            </w:r>
          </w:p>
        </w:tc>
      </w:tr>
      <w:tr w:rsidR="00B46BEA" w:rsidTr="00896E93">
        <w:trPr>
          <w:trHeight w:hRule="exact" w:val="44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в целом хорошо, но есть недостатки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7,5</w:t>
            </w:r>
          </w:p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B46BEA" w:rsidTr="00896E93">
        <w:trPr>
          <w:trHeight w:hRule="exact" w:val="4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framePr w:w="105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00" w:firstLine="0"/>
            </w:pPr>
            <w:r>
              <w:rPr>
                <w:rStyle w:val="10pt"/>
                <w:color w:val="000000"/>
                <w:szCs w:val="20"/>
              </w:rPr>
              <w:t>полностью устраивает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10pt"/>
                <w:color w:val="000000"/>
                <w:szCs w:val="20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BEA" w:rsidRDefault="00B46BEA" w:rsidP="00896E93">
            <w:pPr>
              <w:pStyle w:val="ad"/>
              <w:framePr w:w="10537" w:wrap="notBeside" w:vAnchor="text" w:hAnchor="text" w:xAlign="center" w:y="1"/>
              <w:shd w:val="clear" w:color="auto" w:fill="auto"/>
              <w:spacing w:line="200" w:lineRule="exact"/>
              <w:ind w:left="20" w:firstLine="0"/>
            </w:pPr>
            <w:r>
              <w:rPr>
                <w:rStyle w:val="10pt"/>
                <w:color w:val="000000"/>
                <w:szCs w:val="20"/>
              </w:rPr>
              <w:t>отлично, полностью удовлетворен(а)</w:t>
            </w:r>
          </w:p>
        </w:tc>
      </w:tr>
    </w:tbl>
    <w:p w:rsidR="00B46BEA" w:rsidRDefault="00B46BEA" w:rsidP="00B46BEA">
      <w:pPr>
        <w:rPr>
          <w:sz w:val="2"/>
          <w:szCs w:val="2"/>
        </w:rPr>
      </w:pPr>
    </w:p>
    <w:p w:rsidR="00B46BEA" w:rsidRDefault="00B46BEA" w:rsidP="00B46BEA">
      <w:pPr>
        <w:rPr>
          <w:sz w:val="2"/>
          <w:szCs w:val="2"/>
        </w:rPr>
        <w:sectPr w:rsidR="00B46BEA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969" w:right="666" w:bottom="1052" w:left="666" w:header="0" w:footer="3" w:gutter="0"/>
          <w:cols w:space="720"/>
          <w:noEndnote/>
          <w:docGrid w:linePitch="360"/>
        </w:sect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  <w:rPr>
          <w:rStyle w:val="3"/>
          <w:color w:val="000000"/>
        </w:rPr>
      </w:pPr>
    </w:p>
    <w:p w:rsidR="00B46BEA" w:rsidRDefault="00B46BEA" w:rsidP="00B46BEA">
      <w:pPr>
        <w:pStyle w:val="31"/>
        <w:shd w:val="clear" w:color="auto" w:fill="auto"/>
        <w:spacing w:before="0" w:after="402" w:line="280" w:lineRule="exact"/>
        <w:ind w:right="20"/>
        <w:jc w:val="right"/>
      </w:pPr>
      <w:r>
        <w:rPr>
          <w:rStyle w:val="3"/>
          <w:color w:val="000000"/>
        </w:rPr>
        <w:t>Приложение 3</w:t>
      </w:r>
    </w:p>
    <w:p w:rsidR="00B46BEA" w:rsidRDefault="00B46BEA" w:rsidP="00B46BEA">
      <w:pPr>
        <w:pStyle w:val="33"/>
        <w:keepNext/>
        <w:keepLines/>
        <w:shd w:val="clear" w:color="auto" w:fill="auto"/>
        <w:spacing w:before="0" w:after="279" w:line="280" w:lineRule="exact"/>
        <w:ind w:right="160"/>
        <w:jc w:val="center"/>
      </w:pPr>
      <w:r>
        <w:rPr>
          <w:rStyle w:val="30"/>
          <w:b/>
          <w:bCs/>
          <w:color w:val="000000"/>
        </w:rPr>
        <w:t>Образец анкеты № 1</w:t>
      </w:r>
    </w:p>
    <w:p w:rsidR="00B46BEA" w:rsidRDefault="00B46BEA" w:rsidP="00B46BEA">
      <w:pPr>
        <w:pStyle w:val="ad"/>
        <w:shd w:val="clear" w:color="auto" w:fill="auto"/>
        <w:spacing w:after="363" w:line="270" w:lineRule="exact"/>
        <w:ind w:left="20" w:right="20" w:firstLine="720"/>
        <w:jc w:val="both"/>
      </w:pPr>
      <w:r>
        <w:rPr>
          <w:color w:val="000000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B46BEA" w:rsidRDefault="00B46BEA" w:rsidP="00B46BEA">
      <w:pPr>
        <w:pStyle w:val="ad"/>
        <w:numPr>
          <w:ilvl w:val="0"/>
          <w:numId w:val="24"/>
        </w:numPr>
        <w:shd w:val="clear" w:color="auto" w:fill="auto"/>
        <w:tabs>
          <w:tab w:val="left" w:pos="441"/>
        </w:tabs>
        <w:spacing w:after="141" w:line="266" w:lineRule="exact"/>
        <w:ind w:left="20" w:right="20"/>
        <w:jc w:val="both"/>
      </w:pPr>
      <w:r>
        <w:rPr>
          <w:color w:val="000000"/>
        </w:rPr>
        <w:t>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«Интернет».</w:t>
      </w:r>
    </w:p>
    <w:p w:rsidR="00B46BEA" w:rsidRDefault="00B46BEA" w:rsidP="00B46BEA">
      <w:pPr>
        <w:pStyle w:val="90"/>
        <w:shd w:val="clear" w:color="auto" w:fill="auto"/>
        <w:spacing w:after="67" w:line="240" w:lineRule="exact"/>
        <w:ind w:left="20" w:firstLine="0"/>
        <w:jc w:val="both"/>
      </w:pPr>
      <w:r>
        <w:rPr>
          <w:rStyle w:val="9"/>
          <w:i/>
          <w:iCs/>
          <w:color w:val="000000"/>
        </w:rPr>
        <w:t>Отметьте один или несколько пунктов (при необходимости):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40" w:lineRule="exact"/>
        <w:ind w:left="740" w:hanging="360"/>
      </w:pPr>
      <w:r>
        <w:rPr>
          <w:color w:val="000000"/>
        </w:rPr>
        <w:t>Наличие сведений о деятельности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40" w:hanging="360"/>
      </w:pPr>
      <w:r>
        <w:rPr>
          <w:color w:val="000000"/>
        </w:rPr>
        <w:t>Наличие сведений о структуре организации и органах ее управления;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18"/>
        </w:tabs>
        <w:spacing w:line="274" w:lineRule="exact"/>
        <w:ind w:left="740" w:hanging="360"/>
      </w:pPr>
      <w:r>
        <w:rPr>
          <w:color w:val="000000"/>
        </w:rPr>
        <w:t>Наличие документов об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40" w:hanging="360"/>
      </w:pPr>
      <w:r>
        <w:rPr>
          <w:color w:val="000000"/>
        </w:rPr>
        <w:t>Наличие сведений о реализуемых образовательных программах;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40" w:hanging="360"/>
      </w:pPr>
      <w:r>
        <w:rPr>
          <w:color w:val="000000"/>
        </w:rPr>
        <w:t>Наличие сведений о финансово-хозяйственной деятельности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59" w:lineRule="exact"/>
        <w:ind w:left="740" w:right="20" w:hanging="360"/>
      </w:pPr>
      <w:r>
        <w:rPr>
          <w:color w:val="000000"/>
        </w:rPr>
        <w:t>Наличие сведений о материально-техническом оснащении образовательного процесса в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after="483" w:line="266" w:lineRule="exact"/>
        <w:ind w:left="740" w:right="20" w:hanging="360"/>
      </w:pPr>
      <w:r>
        <w:rPr>
          <w:color w:val="000000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B46BEA" w:rsidRDefault="00B46BEA" w:rsidP="00B46BEA">
      <w:pPr>
        <w:pStyle w:val="ad"/>
        <w:numPr>
          <w:ilvl w:val="0"/>
          <w:numId w:val="24"/>
        </w:numPr>
        <w:shd w:val="clear" w:color="auto" w:fill="auto"/>
        <w:tabs>
          <w:tab w:val="left" w:pos="441"/>
        </w:tabs>
        <w:spacing w:after="138" w:line="263" w:lineRule="exact"/>
        <w:ind w:left="20" w:right="20"/>
        <w:jc w:val="both"/>
      </w:pPr>
      <w:r>
        <w:rPr>
          <w:color w:val="000000"/>
        </w:rPr>
        <w:t>Наличие на официальном сайте организации в сети Интернет сведений о педагогических работниках организации.</w:t>
      </w:r>
    </w:p>
    <w:p w:rsidR="00B46BEA" w:rsidRDefault="00B46BEA" w:rsidP="00B46BEA">
      <w:pPr>
        <w:pStyle w:val="90"/>
        <w:shd w:val="clear" w:color="auto" w:fill="auto"/>
        <w:spacing w:after="60" w:line="240" w:lineRule="exact"/>
        <w:ind w:left="20" w:firstLine="0"/>
        <w:jc w:val="both"/>
      </w:pPr>
      <w:r>
        <w:rPr>
          <w:rStyle w:val="9"/>
          <w:i/>
          <w:iCs/>
          <w:color w:val="000000"/>
        </w:rPr>
        <w:t>Отметьте один или несколько пунктов (при необходимости):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after="38" w:line="240" w:lineRule="exact"/>
        <w:ind w:left="740" w:hanging="360"/>
      </w:pPr>
      <w:r>
        <w:rPr>
          <w:color w:val="000000"/>
        </w:rPr>
        <w:t>Наличие сведений о руководителе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63" w:lineRule="exact"/>
        <w:ind w:left="740" w:right="20" w:hanging="360"/>
      </w:pPr>
      <w:r>
        <w:rPr>
          <w:color w:val="000000"/>
        </w:rPr>
        <w:t>Наличие контактных данных руководства организации: телефон, электронная почта (далее - контактные данные);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4" w:lineRule="exact"/>
        <w:ind w:left="740" w:hanging="360"/>
      </w:pPr>
      <w:r>
        <w:rPr>
          <w:color w:val="000000"/>
        </w:rPr>
        <w:t>Наличие сведений о заместителе (-ях) руководителя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40" w:hanging="360"/>
      </w:pPr>
      <w:r>
        <w:rPr>
          <w:color w:val="000000"/>
        </w:rPr>
        <w:t>Наличие контактных данных заместителей руководителя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40" w:hanging="360"/>
      </w:pPr>
      <w:r>
        <w:rPr>
          <w:color w:val="000000"/>
        </w:rPr>
        <w:t>Наличие перечня педагогического (научно-педагогического) состава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4" w:lineRule="exact"/>
        <w:ind w:left="740" w:right="20" w:hanging="360"/>
      </w:pPr>
      <w:r>
        <w:rPr>
          <w:color w:val="000000"/>
        </w:rPr>
        <w:t>Наличие сведений о ФИО, должности, контактных данных педагогических работников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40" w:hanging="360"/>
      </w:pPr>
      <w:r>
        <w:rPr>
          <w:color w:val="000000"/>
        </w:rPr>
        <w:t>Наличие сведений об уровне образования педагогических работников организации;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40" w:right="20" w:hanging="360"/>
      </w:pPr>
      <w:r>
        <w:rPr>
          <w:color w:val="000000"/>
        </w:rPr>
        <w:t>Наличие сведений о квалификации, ученом звании и степени (при наличии) педагогических работников организации; [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40" w:right="20" w:hanging="360"/>
      </w:pPr>
      <w:r>
        <w:rPr>
          <w:color w:val="000000"/>
        </w:rPr>
        <w:t>Наличие сведений о преподаваемых педагогическим работником организации дисциплинах;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18"/>
        </w:tabs>
        <w:spacing w:after="120" w:line="274" w:lineRule="exact"/>
        <w:ind w:left="740" w:hanging="360"/>
      </w:pPr>
      <w:r>
        <w:rPr>
          <w:color w:val="000000"/>
        </w:rPr>
        <w:t>Наименование направления подготовки и (или) специальности.</w:t>
      </w:r>
    </w:p>
    <w:p w:rsidR="00B46BEA" w:rsidRDefault="00B46BEA" w:rsidP="00B46BEA">
      <w:pPr>
        <w:pStyle w:val="ad"/>
        <w:numPr>
          <w:ilvl w:val="0"/>
          <w:numId w:val="24"/>
        </w:numPr>
        <w:shd w:val="clear" w:color="auto" w:fill="auto"/>
        <w:tabs>
          <w:tab w:val="left" w:pos="445"/>
        </w:tabs>
        <w:spacing w:after="147" w:line="274" w:lineRule="exact"/>
        <w:ind w:left="20" w:right="20"/>
        <w:jc w:val="both"/>
      </w:pPr>
      <w:r>
        <w:rPr>
          <w:color w:val="000000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B46BEA" w:rsidRDefault="00B46BEA" w:rsidP="00B46BEA">
      <w:pPr>
        <w:pStyle w:val="90"/>
        <w:shd w:val="clear" w:color="auto" w:fill="auto"/>
        <w:spacing w:after="14" w:line="240" w:lineRule="exact"/>
        <w:ind w:left="20" w:firstLine="0"/>
        <w:jc w:val="both"/>
      </w:pPr>
      <w:r>
        <w:rPr>
          <w:rStyle w:val="9"/>
          <w:i/>
          <w:iCs/>
          <w:color w:val="000000"/>
        </w:rPr>
        <w:t>Отметьте один или несколько пунктов (при необходимости):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after="156" w:line="284" w:lineRule="exact"/>
        <w:ind w:left="740" w:right="20" w:hanging="360"/>
      </w:pPr>
      <w:r>
        <w:rPr>
          <w:color w:val="000000"/>
        </w:rPr>
        <w:t>Наличие возможности взаимодействия участников образовательного процесса с организацией;</w:t>
      </w:r>
    </w:p>
    <w:p w:rsidR="00B46BEA" w:rsidRDefault="00B46BEA" w:rsidP="00B46BEA">
      <w:pPr>
        <w:pStyle w:val="ad"/>
        <w:shd w:val="clear" w:color="auto" w:fill="auto"/>
        <w:spacing w:line="240" w:lineRule="exact"/>
        <w:ind w:left="740" w:hanging="360"/>
      </w:pPr>
      <w:r>
        <w:rPr>
          <w:color w:val="000000"/>
        </w:rPr>
        <w:t>в том числе:</w:t>
      </w:r>
    </w:p>
    <w:p w:rsidR="00B46BEA" w:rsidRDefault="00B46BEA" w:rsidP="00B46BEA">
      <w:pPr>
        <w:pStyle w:val="ad"/>
        <w:shd w:val="clear" w:color="auto" w:fill="auto"/>
        <w:spacing w:after="73" w:line="256" w:lineRule="exact"/>
        <w:ind w:left="740" w:right="20" w:hanging="340"/>
        <w:jc w:val="both"/>
      </w:pPr>
      <w:r>
        <w:rPr>
          <w:color w:val="000000"/>
        </w:rPr>
        <w:t>о по телефону (наличие контактных телефонов, указание времени возможного взаимодействия);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2"/>
        </w:tabs>
        <w:spacing w:line="240" w:lineRule="exact"/>
        <w:ind w:left="740" w:hanging="340"/>
        <w:jc w:val="both"/>
      </w:pPr>
      <w:r>
        <w:rPr>
          <w:color w:val="000000"/>
        </w:rPr>
        <w:t>по электронной почте (наличие одного или нескольких электронных адресов);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6"/>
        </w:tabs>
        <w:spacing w:after="46" w:line="259" w:lineRule="exact"/>
        <w:ind w:left="740" w:right="20" w:hanging="340"/>
        <w:jc w:val="both"/>
      </w:pPr>
      <w:r>
        <w:rPr>
          <w:color w:val="000000"/>
        </w:rPr>
        <w:t>с помощью электронных сервисов (электронная форма для обращений участников образовательного процесса);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38"/>
        </w:tabs>
        <w:spacing w:after="63" w:line="277" w:lineRule="exact"/>
        <w:ind w:left="740" w:right="20" w:hanging="340"/>
        <w:jc w:val="both"/>
      </w:pPr>
      <w:r>
        <w:rPr>
          <w:color w:val="000000"/>
        </w:rPr>
        <w:t xml:space="preserve">наличие возможности внесения предложений (электронная форма для внесения предложений участниками ; образовательного процесса, связанных с деятельностью образовательной организации, электронный сервис для </w:t>
      </w:r>
      <w:r>
        <w:rPr>
          <w:color w:val="000000"/>
          <w:lang w:val="en-US" w:eastAsia="en-US"/>
        </w:rPr>
        <w:t>on</w:t>
      </w:r>
      <w:r w:rsidRPr="001A1907">
        <w:rPr>
          <w:color w:val="000000"/>
          <w:lang w:eastAsia="en-US"/>
        </w:rPr>
        <w:t>-</w:t>
      </w:r>
      <w:r>
        <w:rPr>
          <w:color w:val="000000"/>
          <w:lang w:val="en-US" w:eastAsia="en-US"/>
        </w:rPr>
        <w:t>line</w:t>
      </w:r>
      <w:r w:rsidRPr="001A1907">
        <w:rPr>
          <w:color w:val="000000"/>
          <w:lang w:eastAsia="en-US"/>
        </w:rPr>
        <w:t xml:space="preserve"> </w:t>
      </w:r>
      <w:r>
        <w:rPr>
          <w:color w:val="000000"/>
        </w:rPr>
        <w:t>взаимодействия с руководителями и педагогическими работниками образовательной организации).</w:t>
      </w:r>
    </w:p>
    <w:p w:rsidR="00B46BEA" w:rsidRDefault="00B46BEA" w:rsidP="00B46BEA">
      <w:pPr>
        <w:pStyle w:val="ad"/>
        <w:shd w:val="clear" w:color="auto" w:fill="auto"/>
        <w:spacing w:after="87" w:line="274" w:lineRule="exact"/>
        <w:ind w:left="20" w:right="20" w:firstLine="0"/>
        <w:jc w:val="both"/>
      </w:pPr>
      <w:r>
        <w:rPr>
          <w:color w:val="000000"/>
        </w:rPr>
        <w:t>1 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B46BEA" w:rsidRDefault="00B46BEA" w:rsidP="00B46BEA">
      <w:pPr>
        <w:pStyle w:val="90"/>
        <w:shd w:val="clear" w:color="auto" w:fill="auto"/>
        <w:spacing w:after="119" w:line="240" w:lineRule="exact"/>
        <w:ind w:left="20" w:firstLine="0"/>
        <w:jc w:val="both"/>
      </w:pPr>
      <w:r>
        <w:rPr>
          <w:rStyle w:val="9"/>
          <w:i/>
          <w:iCs/>
          <w:color w:val="000000"/>
        </w:rPr>
        <w:t>Отметьте один или несколько пунктов (при необходимости):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6"/>
        </w:tabs>
        <w:spacing w:after="51" w:line="259" w:lineRule="exact"/>
        <w:ind w:left="740" w:right="20" w:hanging="340"/>
        <w:jc w:val="both"/>
      </w:pPr>
      <w:r>
        <w:rPr>
          <w:color w:val="000000"/>
        </w:rPr>
        <w:t>Наличие возможности поиска и получения сведений по реквизитам обращения о ходе его рассмотрения;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6"/>
        </w:tabs>
        <w:spacing w:after="60" w:line="270" w:lineRule="exact"/>
        <w:ind w:left="740" w:right="20" w:hanging="340"/>
        <w:jc w:val="both"/>
      </w:pPr>
      <w:r>
        <w:rPr>
          <w:color w:val="000000"/>
        </w:rPr>
        <w:t>Наличие ранжированной информации об обращениях граждан (жалобы, предложения, вопросы, иное и т.д.);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9"/>
        </w:tabs>
        <w:spacing w:after="60" w:line="270" w:lineRule="exact"/>
        <w:ind w:left="740" w:right="20" w:hanging="340"/>
        <w:jc w:val="both"/>
      </w:pPr>
      <w:r>
        <w:rPr>
          <w:color w:val="000000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2"/>
        </w:tabs>
        <w:spacing w:after="169" w:line="270" w:lineRule="exact"/>
        <w:ind w:left="740" w:right="20" w:hanging="340"/>
        <w:jc w:val="both"/>
      </w:pPr>
      <w:r>
        <w:rPr>
          <w:color w:val="000000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B46BEA" w:rsidRDefault="00B46BEA" w:rsidP="00B46BEA">
      <w:pPr>
        <w:pStyle w:val="161"/>
        <w:shd w:val="clear" w:color="auto" w:fill="auto"/>
        <w:spacing w:before="0"/>
        <w:ind w:left="3860"/>
      </w:pPr>
      <w:r>
        <w:rPr>
          <w:rStyle w:val="160"/>
          <w:noProof w:val="0"/>
          <w:color w:val="000000"/>
          <w:lang w:val="en-US"/>
        </w:rPr>
        <w:t>i</w:t>
      </w:r>
    </w:p>
    <w:p w:rsidR="00B46BEA" w:rsidRDefault="00B46BEA" w:rsidP="00B46BEA">
      <w:pPr>
        <w:pStyle w:val="ad"/>
        <w:shd w:val="clear" w:color="auto" w:fill="auto"/>
        <w:spacing w:after="69" w:line="284" w:lineRule="exact"/>
        <w:ind w:left="20" w:right="20" w:firstLine="0"/>
        <w:jc w:val="both"/>
      </w:pPr>
      <w:r>
        <w:rPr>
          <w:color w:val="000000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38"/>
          <w:tab w:val="left" w:pos="3908"/>
        </w:tabs>
        <w:spacing w:after="57" w:line="274" w:lineRule="exact"/>
        <w:ind w:left="20" w:right="20"/>
        <w:jc w:val="both"/>
      </w:pPr>
      <w:r>
        <w:rPr>
          <w:color w:val="000000"/>
        </w:rPr>
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(в сопоставимых показателях).</w:t>
      </w:r>
      <w:r>
        <w:rPr>
          <w:color w:val="000000"/>
        </w:rPr>
        <w:tab/>
        <w:t>'</w:t>
      </w:r>
    </w:p>
    <w:p w:rsidR="00B46BEA" w:rsidRDefault="00B46BEA" w:rsidP="00B46BEA">
      <w:pPr>
        <w:pStyle w:val="90"/>
        <w:shd w:val="clear" w:color="auto" w:fill="auto"/>
        <w:spacing w:after="63" w:line="277" w:lineRule="exact"/>
        <w:ind w:left="20" w:right="20" w:firstLine="0"/>
        <w:jc w:val="both"/>
      </w:pPr>
      <w:r>
        <w:rPr>
          <w:rStyle w:val="9"/>
          <w:i/>
          <w:iCs/>
          <w:color w:val="000000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53"/>
        </w:tabs>
        <w:spacing w:line="274" w:lineRule="exact"/>
        <w:ind w:left="740" w:right="20" w:hanging="340"/>
        <w:jc w:val="both"/>
      </w:pPr>
      <w:r>
        <w:rPr>
          <w:color w:val="000000"/>
        </w:rPr>
        <w:t>Обеспеченность учащихся компьютерами (количество компьютеров в расчете на одного учащегося);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53"/>
          <w:tab w:val="left" w:pos="3953"/>
        </w:tabs>
        <w:spacing w:line="281" w:lineRule="exact"/>
        <w:ind w:left="740" w:right="20" w:hanging="340"/>
        <w:jc w:val="both"/>
      </w:pPr>
      <w:r>
        <w:rPr>
          <w:color w:val="000000"/>
        </w:rPr>
        <w:t>Обеспеченность учителей (преподавателей) (количество компьютеров в расчете на одного учителя);</w:t>
      </w:r>
      <w:r>
        <w:rPr>
          <w:color w:val="000000"/>
        </w:rPr>
        <w:tab/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53"/>
        </w:tabs>
        <w:spacing w:line="277" w:lineRule="exact"/>
        <w:ind w:left="740" w:right="20" w:hanging="340"/>
        <w:jc w:val="both"/>
      </w:pPr>
      <w:r>
        <w:rPr>
          <w:color w:val="000000"/>
        </w:rPr>
        <w:t>Обеспеченность ОО мультимедийными проекторами (количество мультимедийных проекторов на учебный коллектив);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9"/>
          <w:tab w:val="left" w:pos="3968"/>
        </w:tabs>
        <w:spacing w:after="57" w:line="284" w:lineRule="exact"/>
        <w:ind w:left="740" w:right="20" w:hanging="340"/>
        <w:jc w:val="both"/>
      </w:pPr>
      <w:r>
        <w:rPr>
          <w:color w:val="000000"/>
        </w:rPr>
        <w:t>Обеспеченность ОО интерактивными досками и приставками (количество интерактивных досок и приставок).</w:t>
      </w:r>
      <w:r>
        <w:rPr>
          <w:color w:val="000000"/>
        </w:rPr>
        <w:tab/>
        <w:t>:</w:t>
      </w:r>
    </w:p>
    <w:p w:rsidR="00B46BEA" w:rsidRDefault="00B46BEA" w:rsidP="00B46BEA">
      <w:pPr>
        <w:pStyle w:val="90"/>
        <w:shd w:val="clear" w:color="auto" w:fill="auto"/>
        <w:spacing w:after="72" w:line="288" w:lineRule="exact"/>
        <w:ind w:left="20" w:right="20" w:firstLine="0"/>
        <w:jc w:val="both"/>
      </w:pPr>
      <w:r>
        <w:rPr>
          <w:rStyle w:val="9"/>
          <w:i/>
          <w:iCs/>
          <w:color w:val="000000"/>
        </w:rPr>
        <w:t>Отметьте пункты</w:t>
      </w:r>
      <w:r>
        <w:rPr>
          <w:rStyle w:val="9"/>
          <w:i/>
          <w:iCs/>
          <w:color w:val="000000"/>
          <w:vertAlign w:val="subscript"/>
          <w:lang w:val="en-US"/>
        </w:rPr>
        <w:t>s</w:t>
      </w:r>
      <w:r w:rsidRPr="001A1907">
        <w:rPr>
          <w:rStyle w:val="9"/>
          <w:i/>
          <w:iCs/>
          <w:color w:val="000000"/>
        </w:rPr>
        <w:t xml:space="preserve"> </w:t>
      </w:r>
      <w:r>
        <w:rPr>
          <w:rStyle w:val="9"/>
          <w:i/>
          <w:iCs/>
          <w:color w:val="000000"/>
        </w:rPr>
        <w:t>по которым в 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2"/>
        </w:tabs>
        <w:spacing w:line="274" w:lineRule="exact"/>
        <w:ind w:left="740" w:hanging="340"/>
        <w:jc w:val="both"/>
      </w:pPr>
      <w:r>
        <w:rPr>
          <w:color w:val="000000"/>
        </w:rPr>
        <w:t>Наличие лабораторий и/или мастерских (объекты для проведения практических занятий)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46"/>
        </w:tabs>
        <w:spacing w:line="274" w:lineRule="exact"/>
        <w:ind w:left="740" w:right="20" w:hanging="340"/>
        <w:jc w:val="both"/>
      </w:pPr>
      <w:r>
        <w:rPr>
          <w:color w:val="000000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56"/>
        </w:tabs>
        <w:spacing w:line="274" w:lineRule="exact"/>
        <w:ind w:left="740" w:hanging="340"/>
        <w:jc w:val="both"/>
      </w:pPr>
      <w:r>
        <w:rPr>
          <w:color w:val="000000"/>
        </w:rPr>
        <w:t>Обеспеченность специализированными кабинетами (библиотеки, кабинеты технологий,</w:t>
      </w:r>
    </w:p>
    <w:p w:rsidR="00B46BEA" w:rsidRDefault="00B46BEA" w:rsidP="00B46BEA">
      <w:pPr>
        <w:pStyle w:val="ad"/>
        <w:shd w:val="clear" w:color="auto" w:fill="auto"/>
        <w:spacing w:line="240" w:lineRule="exact"/>
        <w:ind w:left="720" w:firstLine="0"/>
      </w:pPr>
      <w:r>
        <w:rPr>
          <w:color w:val="000000"/>
        </w:rPr>
        <w:t>оборудованные лабораторным оборудованием учебные кабинеты по химии и физике, и</w:t>
      </w:r>
    </w:p>
    <w:p w:rsidR="00B46BEA" w:rsidRDefault="00B46BEA" w:rsidP="00B46BEA">
      <w:pPr>
        <w:pStyle w:val="421"/>
        <w:keepNext/>
        <w:keepLines/>
        <w:shd w:val="clear" w:color="auto" w:fill="auto"/>
        <w:spacing w:line="240" w:lineRule="exact"/>
        <w:ind w:left="720"/>
      </w:pPr>
      <w:r>
        <w:rPr>
          <w:rStyle w:val="420"/>
          <w:color w:val="000000"/>
        </w:rPr>
        <w:t>др-);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40" w:lineRule="exact"/>
        <w:ind w:left="720" w:hanging="340"/>
        <w:jc w:val="both"/>
      </w:pPr>
      <w:r>
        <w:rPr>
          <w:color w:val="000000"/>
        </w:rPr>
        <w:t>Наличие электронных интерактивных лабораторий;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33"/>
        </w:tabs>
        <w:spacing w:line="240" w:lineRule="exact"/>
        <w:ind w:left="720" w:hanging="340"/>
        <w:jc w:val="both"/>
      </w:pPr>
      <w:r>
        <w:rPr>
          <w:color w:val="000000"/>
        </w:rPr>
        <w:t>Обеспеченность лабораторным и демонстрационным оборудованием;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after="126" w:line="263" w:lineRule="exact"/>
        <w:ind w:left="720" w:right="20" w:hanging="340"/>
        <w:jc w:val="both"/>
      </w:pPr>
      <w:r>
        <w:rPr>
          <w:color w:val="000000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38"/>
        </w:tabs>
        <w:spacing w:after="123" w:line="256" w:lineRule="exact"/>
        <w:ind w:left="20" w:right="20"/>
        <w:jc w:val="both"/>
      </w:pPr>
      <w:r>
        <w:rPr>
          <w:color w:val="000000"/>
        </w:rPr>
        <w:t>Наличие необходимых условий для охраны и укрепления здоровья, организации питания обучающихся.</w:t>
      </w:r>
    </w:p>
    <w:p w:rsidR="00B46BEA" w:rsidRDefault="00B46BEA" w:rsidP="00B46BEA">
      <w:pPr>
        <w:pStyle w:val="90"/>
        <w:shd w:val="clear" w:color="auto" w:fill="auto"/>
        <w:spacing w:after="103" w:line="252" w:lineRule="exact"/>
        <w:ind w:left="20" w:right="20" w:firstLine="0"/>
        <w:jc w:val="both"/>
      </w:pPr>
      <w:r>
        <w:rPr>
          <w:rStyle w:val="9"/>
          <w:i/>
          <w:iCs/>
          <w:color w:val="000000"/>
        </w:rPr>
        <w:t>Отметьте пункты</w:t>
      </w:r>
      <w:r>
        <w:rPr>
          <w:rStyle w:val="92"/>
          <w:i/>
          <w:iCs/>
          <w:color w:val="000000"/>
        </w:rPr>
        <w:t xml:space="preserve">, </w:t>
      </w:r>
      <w:r>
        <w:rPr>
          <w:rStyle w:val="9"/>
          <w:i/>
          <w:iCs/>
          <w:color w:val="000000"/>
        </w:rPr>
        <w:t>по которым в'образовательных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20" w:hanging="340"/>
        <w:jc w:val="both"/>
      </w:pPr>
      <w:r>
        <w:rPr>
          <w:color w:val="000000"/>
        </w:rPr>
        <w:t>Наличие спортивного зала;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20" w:hanging="340"/>
        <w:jc w:val="both"/>
      </w:pPr>
      <w:r>
        <w:rPr>
          <w:color w:val="000000"/>
        </w:rPr>
        <w:t>Наличие оборудованной спортивной площадки (стадиона);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20" w:hanging="340"/>
        <w:jc w:val="both"/>
      </w:pPr>
      <w:r>
        <w:rPr>
          <w:color w:val="000000"/>
        </w:rPr>
        <w:t>Наличие тренажерного зала; I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4" w:lineRule="exact"/>
        <w:ind w:left="720" w:hanging="340"/>
        <w:jc w:val="both"/>
      </w:pPr>
      <w:r>
        <w:rPr>
          <w:color w:val="000000"/>
        </w:rPr>
        <w:t>Наличие бассейна;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4" w:lineRule="exact"/>
        <w:ind w:left="720" w:hanging="340"/>
        <w:jc w:val="both"/>
      </w:pPr>
      <w:r>
        <w:rPr>
          <w:color w:val="000000"/>
        </w:rPr>
        <w:t>Наличие медицинского кабинета 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0" w:lineRule="exact"/>
        <w:ind w:left="720" w:right="20" w:hanging="340"/>
        <w:jc w:val="both"/>
      </w:pPr>
      <w:r>
        <w:rPr>
          <w:color w:val="000000"/>
        </w:rPr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after="144" w:line="270" w:lineRule="exact"/>
        <w:ind w:left="720" w:hanging="340"/>
        <w:jc w:val="both"/>
      </w:pPr>
      <w:r>
        <w:rPr>
          <w:color w:val="000000"/>
        </w:rPr>
        <w:t>Наличие столовой на территории организации.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38"/>
        </w:tabs>
        <w:spacing w:after="49" w:line="240" w:lineRule="exact"/>
        <w:ind w:left="20"/>
        <w:jc w:val="both"/>
      </w:pPr>
      <w:r>
        <w:rPr>
          <w:color w:val="000000"/>
        </w:rPr>
        <w:t>Условия для индивидуальной работы с обучающимися.</w:t>
      </w:r>
    </w:p>
    <w:p w:rsidR="00B46BEA" w:rsidRDefault="00B46BEA" w:rsidP="00B46BEA">
      <w:pPr>
        <w:pStyle w:val="90"/>
        <w:shd w:val="clear" w:color="auto" w:fill="auto"/>
        <w:spacing w:after="112" w:line="263" w:lineRule="exact"/>
        <w:ind w:left="20" w:right="20" w:firstLine="0"/>
        <w:jc w:val="both"/>
      </w:pPr>
      <w:r>
        <w:rPr>
          <w:rStyle w:val="9"/>
          <w:i/>
          <w:iCs/>
          <w:color w:val="000000"/>
        </w:rPr>
        <w:t>Отметьте пункты</w:t>
      </w:r>
      <w:r>
        <w:rPr>
          <w:rStyle w:val="92"/>
          <w:i/>
          <w:iCs/>
          <w:color w:val="000000"/>
        </w:rPr>
        <w:t xml:space="preserve">, </w:t>
      </w:r>
      <w:r>
        <w:rPr>
          <w:rStyle w:val="9"/>
          <w:i/>
          <w:iCs/>
          <w:color w:val="000000"/>
        </w:rPr>
        <w:t>по которым в 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20" w:right="20" w:hanging="340"/>
        <w:jc w:val="both"/>
      </w:pPr>
      <w:r>
        <w:rPr>
          <w:color w:val="000000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20" w:hanging="340"/>
        <w:jc w:val="both"/>
      </w:pPr>
      <w:r>
        <w:rPr>
          <w:color w:val="000000"/>
        </w:rPr>
        <w:t>Использование дистанционных образовательных технологий;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20" w:hanging="340"/>
        <w:jc w:val="both"/>
      </w:pPr>
      <w:r>
        <w:rPr>
          <w:color w:val="000000"/>
        </w:rPr>
        <w:t>Проведение психологических й социологических исследований, опросов;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after="147" w:line="274" w:lineRule="exact"/>
        <w:ind w:left="720" w:right="20" w:hanging="340"/>
        <w:jc w:val="both"/>
      </w:pPr>
      <w:r>
        <w:rPr>
          <w:color w:val="000000"/>
        </w:rPr>
        <w:t>Наличие службы психологической помощи (возможность оказания психологической консультации).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38"/>
        </w:tabs>
        <w:spacing w:after="29" w:line="240" w:lineRule="exact"/>
        <w:ind w:left="20"/>
        <w:jc w:val="both"/>
      </w:pPr>
      <w:r>
        <w:rPr>
          <w:color w:val="000000"/>
        </w:rPr>
        <w:t>Наличие дополнительных образовательных программ.</w:t>
      </w:r>
    </w:p>
    <w:p w:rsidR="00B46BEA" w:rsidRDefault="00B46BEA" w:rsidP="00B46BEA">
      <w:pPr>
        <w:pStyle w:val="90"/>
        <w:shd w:val="clear" w:color="auto" w:fill="auto"/>
        <w:spacing w:after="120" w:line="274" w:lineRule="exact"/>
        <w:ind w:left="20" w:right="20" w:firstLine="0"/>
        <w:jc w:val="both"/>
      </w:pPr>
      <w:r>
        <w:rPr>
          <w:rStyle w:val="9"/>
          <w:i/>
          <w:iCs/>
          <w:color w:val="000000"/>
        </w:rPr>
        <w:t>Отметьте пункты, по которым в 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20" w:hanging="340"/>
        <w:jc w:val="both"/>
      </w:pPr>
      <w:r>
        <w:rPr>
          <w:color w:val="000000"/>
        </w:rPr>
        <w:t>Наличие программ социально-педагогической направленности;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4" w:lineRule="exact"/>
        <w:ind w:left="720" w:hanging="340"/>
        <w:jc w:val="both"/>
      </w:pPr>
      <w:r>
        <w:rPr>
          <w:color w:val="000000"/>
        </w:rPr>
        <w:t>Наличие программ технической направленности;</w:t>
      </w:r>
    </w:p>
    <w:p w:rsidR="00B46BEA" w:rsidRDefault="00B46BEA" w:rsidP="00B46BEA">
      <w:pPr>
        <w:pStyle w:val="ad"/>
        <w:shd w:val="clear" w:color="auto" w:fill="auto"/>
        <w:spacing w:line="274" w:lineRule="exact"/>
        <w:ind w:left="720" w:hanging="340"/>
        <w:jc w:val="both"/>
      </w:pPr>
      <w:r>
        <w:rPr>
          <w:color w:val="000000"/>
        </w:rPr>
        <w:t>о Наличие программ физкультурно-спортивной направленности;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20" w:hanging="340"/>
        <w:jc w:val="both"/>
      </w:pPr>
      <w:r>
        <w:rPr>
          <w:color w:val="000000"/>
        </w:rPr>
        <w:t>Наличие программ художественной направленности;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20" w:hanging="340"/>
        <w:jc w:val="both"/>
      </w:pPr>
      <w:r>
        <w:rPr>
          <w:color w:val="000000"/>
        </w:rPr>
        <w:t>Наличие программ естественнонаучной направленности;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4" w:lineRule="exact"/>
        <w:ind w:left="720" w:hanging="340"/>
        <w:jc w:val="both"/>
      </w:pPr>
      <w:r>
        <w:rPr>
          <w:color w:val="000000"/>
        </w:rPr>
        <w:t>Наличие программ туристско-краеведческой направленности;</w:t>
      </w:r>
    </w:p>
    <w:p w:rsidR="00B46BEA" w:rsidRDefault="00B46BEA" w:rsidP="00B46BEA">
      <w:pPr>
        <w:pStyle w:val="ad"/>
        <w:shd w:val="clear" w:color="auto" w:fill="auto"/>
        <w:spacing w:after="120" w:line="274" w:lineRule="exact"/>
        <w:ind w:left="720" w:hanging="340"/>
        <w:jc w:val="both"/>
      </w:pPr>
      <w:r>
        <w:rPr>
          <w:rStyle w:val="af5"/>
          <w:color w:val="000000"/>
          <w:lang w:val="en-US" w:eastAsia="en-US"/>
        </w:rPr>
        <w:t>d</w:t>
      </w:r>
      <w:r w:rsidRPr="001A1907">
        <w:rPr>
          <w:color w:val="000000"/>
          <w:lang w:eastAsia="en-US"/>
        </w:rPr>
        <w:t xml:space="preserve"> </w:t>
      </w:r>
      <w:r>
        <w:rPr>
          <w:color w:val="000000"/>
        </w:rPr>
        <w:t>Наличие дополнительных (авторских) образовательных программ.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</w:pPr>
      <w:r>
        <w:rPr>
          <w:color w:val="000000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46BEA" w:rsidRDefault="00B46BEA" w:rsidP="00B46BEA">
      <w:pPr>
        <w:pStyle w:val="161"/>
        <w:shd w:val="clear" w:color="auto" w:fill="auto"/>
        <w:spacing w:before="0" w:after="0" w:line="80" w:lineRule="exact"/>
        <w:ind w:left="4000"/>
      </w:pPr>
      <w:r>
        <w:rPr>
          <w:rStyle w:val="160"/>
          <w:noProof w:val="0"/>
          <w:color w:val="000000"/>
          <w:lang w:val="en-US"/>
        </w:rPr>
        <w:t>i</w:t>
      </w:r>
    </w:p>
    <w:p w:rsidR="00B46BEA" w:rsidRDefault="00B46BEA" w:rsidP="00B46BEA">
      <w:pPr>
        <w:pStyle w:val="90"/>
        <w:shd w:val="clear" w:color="auto" w:fill="auto"/>
        <w:spacing w:line="295" w:lineRule="exact"/>
        <w:ind w:left="20" w:right="20" w:firstLine="0"/>
        <w:jc w:val="both"/>
      </w:pPr>
      <w:r>
        <w:rPr>
          <w:rStyle w:val="9"/>
          <w:i/>
          <w:iCs/>
          <w:color w:val="000000"/>
        </w:rPr>
        <w:t>Отметьте пункты, по которым в 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0" w:lineRule="exact"/>
        <w:ind w:left="720" w:right="20" w:hanging="340"/>
        <w:jc w:val="both"/>
      </w:pPr>
      <w:r>
        <w:rPr>
          <w:color w:val="000000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B46BEA" w:rsidRDefault="00B46BEA" w:rsidP="00B46BEA">
      <w:pPr>
        <w:pStyle w:val="ad"/>
        <w:shd w:val="clear" w:color="auto" w:fill="auto"/>
        <w:spacing w:line="270" w:lineRule="exact"/>
        <w:ind w:left="720" w:hanging="340"/>
        <w:jc w:val="both"/>
      </w:pPr>
      <w:r>
        <w:rPr>
          <w:color w:val="000000"/>
        </w:rPr>
        <w:t>п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й более -1 балл);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line="277" w:lineRule="exact"/>
        <w:ind w:left="720" w:right="20" w:hanging="340"/>
        <w:jc w:val="both"/>
      </w:pPr>
      <w:r>
        <w:rPr>
          <w:color w:val="000000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7" w:lineRule="exact"/>
        <w:ind w:left="720" w:right="20" w:hanging="340"/>
        <w:jc w:val="both"/>
      </w:pPr>
      <w:r>
        <w:rPr>
          <w:color w:val="000000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-1 балл) в отчетном году;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7" w:lineRule="exact"/>
        <w:ind w:left="720" w:right="20" w:hanging="340"/>
        <w:jc w:val="both"/>
      </w:pPr>
      <w:r>
        <w:rPr>
          <w:color w:val="000000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2"/>
        </w:tabs>
        <w:spacing w:after="135" w:line="277" w:lineRule="exact"/>
        <w:ind w:left="720" w:hanging="340"/>
        <w:jc w:val="both"/>
      </w:pPr>
      <w:r>
        <w:rPr>
          <w:color w:val="000000"/>
        </w:rPr>
        <w:t>Проведение мероприятий по сдаче норм ГТО.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18"/>
        </w:tabs>
        <w:spacing w:after="120" w:line="259" w:lineRule="exact"/>
        <w:ind w:right="20"/>
        <w:jc w:val="both"/>
      </w:pPr>
      <w:r>
        <w:rPr>
          <w:color w:val="000000"/>
        </w:rPr>
        <w:t>Наличие возможности оказания обучающимся психолого-педагогической, медицинской и социальной помощи.</w:t>
      </w:r>
    </w:p>
    <w:p w:rsidR="00B46BEA" w:rsidRDefault="00B46BEA" w:rsidP="00B46BEA">
      <w:pPr>
        <w:pStyle w:val="90"/>
        <w:shd w:val="clear" w:color="auto" w:fill="auto"/>
        <w:spacing w:after="111" w:line="259" w:lineRule="exact"/>
        <w:ind w:right="20" w:firstLine="0"/>
        <w:jc w:val="both"/>
      </w:pPr>
      <w:r>
        <w:rPr>
          <w:rStyle w:val="9"/>
          <w:i/>
          <w:iCs/>
          <w:color w:val="000000"/>
        </w:rPr>
        <w:t>Отметьте пункты</w:t>
      </w:r>
      <w:r>
        <w:rPr>
          <w:rStyle w:val="92"/>
          <w:i/>
          <w:iCs/>
          <w:color w:val="000000"/>
        </w:rPr>
        <w:t xml:space="preserve">, </w:t>
      </w:r>
      <w:r>
        <w:rPr>
          <w:rStyle w:val="9"/>
          <w:i/>
          <w:iCs/>
          <w:color w:val="000000"/>
        </w:rPr>
        <w:t>по которым в 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right="20" w:hanging="340"/>
        <w:jc w:val="both"/>
      </w:pPr>
      <w:r>
        <w:rPr>
          <w:color w:val="000000"/>
        </w:rPr>
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right="20" w:hanging="340"/>
        <w:jc w:val="both"/>
      </w:pPr>
      <w:r>
        <w:rPr>
          <w:color w:val="000000"/>
        </w:rPr>
        <w:t>Наличие коррекционно-развивающих и компенсирующих занятий с обучающимися, логопедической помощи обучающимся;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hanging="340"/>
        <w:jc w:val="both"/>
      </w:pPr>
      <w:r>
        <w:rPr>
          <w:color w:val="000000"/>
        </w:rPr>
        <w:t>Наличие комплекса реабилитационных и других медицинских мероприятий;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after="117" w:line="266" w:lineRule="exact"/>
        <w:ind w:left="720" w:right="20" w:hanging="340"/>
        <w:jc w:val="both"/>
      </w:pPr>
      <w:r>
        <w:rPr>
          <w:color w:val="000000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B46BEA" w:rsidRDefault="00B46BEA" w:rsidP="00B46BEA">
      <w:pPr>
        <w:pStyle w:val="ad"/>
        <w:numPr>
          <w:ilvl w:val="0"/>
          <w:numId w:val="25"/>
        </w:numPr>
        <w:shd w:val="clear" w:color="auto" w:fill="auto"/>
        <w:tabs>
          <w:tab w:val="left" w:pos="418"/>
        </w:tabs>
        <w:spacing w:after="120" w:line="270" w:lineRule="exact"/>
        <w:ind w:right="20"/>
        <w:jc w:val="both"/>
      </w:pPr>
      <w:r>
        <w:rPr>
          <w:color w:val="000000"/>
        </w:rPr>
        <w:t>Наличие условий организации; обучения и воспитания обучающихся с ограниченными возможностями здоровья и инвалидов.</w:t>
      </w:r>
    </w:p>
    <w:p w:rsidR="00B46BEA" w:rsidRDefault="00B46BEA" w:rsidP="00B46BEA">
      <w:pPr>
        <w:pStyle w:val="90"/>
        <w:shd w:val="clear" w:color="auto" w:fill="auto"/>
        <w:spacing w:after="120" w:line="270" w:lineRule="exact"/>
        <w:ind w:right="20" w:firstLine="0"/>
        <w:jc w:val="both"/>
      </w:pPr>
      <w:r>
        <w:rPr>
          <w:rStyle w:val="9"/>
          <w:i/>
          <w:iCs/>
          <w:color w:val="000000"/>
        </w:rPr>
        <w:t>Отметьте пункты, по которым в образовательных организациях имеются соответствующие позиции: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hanging="340"/>
        <w:jc w:val="both"/>
      </w:pPr>
      <w:r>
        <w:rPr>
          <w:color w:val="000000"/>
        </w:rPr>
        <w:t>Наличие обучающихся с ограниченными возможностями здоровья;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hanging="340"/>
        <w:jc w:val="both"/>
      </w:pPr>
      <w:r>
        <w:rPr>
          <w:color w:val="000000"/>
        </w:rPr>
        <w:t>Использование специальных учебников, учебных пособий и дидактических материалов;</w:t>
      </w:r>
    </w:p>
    <w:p w:rsidR="00B46BEA" w:rsidRDefault="00B46BEA" w:rsidP="00B46BEA">
      <w:pPr>
        <w:pStyle w:val="ad"/>
        <w:shd w:val="clear" w:color="auto" w:fill="auto"/>
        <w:tabs>
          <w:tab w:val="left" w:pos="733"/>
        </w:tabs>
        <w:spacing w:line="270" w:lineRule="exact"/>
        <w:ind w:left="720" w:right="20" w:hanging="340"/>
        <w:jc w:val="both"/>
      </w:pPr>
      <w:r>
        <w:rPr>
          <w:color w:val="000000"/>
        </w:rPr>
        <w:t>о</w:t>
      </w:r>
      <w:r>
        <w:rPr>
          <w:color w:val="000000"/>
        </w:rPr>
        <w:tab/>
        <w:t>Использование специальных технических средств обучения коллективного и индивидуального пользования;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right="20" w:hanging="340"/>
        <w:jc w:val="both"/>
      </w:pPr>
      <w:r>
        <w:rPr>
          <w:color w:val="000000"/>
        </w:rPr>
        <w:t>Предоставление обучающимся с ограниченными возможностями здоровья специальных технических средств обучения! индивидуального пользования в постоянное пользование;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6"/>
        </w:tabs>
        <w:spacing w:line="270" w:lineRule="exact"/>
        <w:ind w:left="720" w:right="20" w:hanging="340"/>
        <w:jc w:val="both"/>
      </w:pPr>
      <w:r>
        <w:rPr>
          <w:color w:val="000000"/>
        </w:rPr>
        <w:t>Предоставление услуг ассистента (помощника), оказывающего обучающимся необходимую техническую помощь;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0" w:lineRule="exact"/>
        <w:ind w:left="720" w:right="20" w:hanging="340"/>
        <w:jc w:val="both"/>
      </w:pPr>
      <w:r>
        <w:rPr>
          <w:color w:val="000000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т.д;);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29"/>
        </w:tabs>
        <w:spacing w:line="270" w:lineRule="exact"/>
        <w:ind w:left="720" w:right="20" w:hanging="340"/>
        <w:jc w:val="both"/>
      </w:pPr>
      <w:r>
        <w:rPr>
          <w:color w:val="000000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</w:t>
      </w:r>
    </w:p>
    <w:p w:rsidR="00B46BEA" w:rsidRDefault="00B46BEA" w:rsidP="00B46BEA">
      <w:pPr>
        <w:pStyle w:val="ad"/>
        <w:shd w:val="clear" w:color="auto" w:fill="auto"/>
        <w:tabs>
          <w:tab w:val="left" w:pos="3928"/>
        </w:tabs>
        <w:spacing w:line="240" w:lineRule="exact"/>
        <w:ind w:left="720" w:firstLine="0"/>
        <w:jc w:val="both"/>
      </w:pPr>
      <w:r>
        <w:rPr>
          <w:color w:val="000000"/>
        </w:rPr>
        <w:t>т.д.);</w:t>
      </w:r>
      <w:r>
        <w:rPr>
          <w:color w:val="000000"/>
        </w:rPr>
        <w:tab/>
      </w:r>
      <w:r>
        <w:rPr>
          <w:color w:val="000000"/>
          <w:lang w:val="en-US" w:eastAsia="en-US"/>
        </w:rPr>
        <w:t>j</w:t>
      </w:r>
    </w:p>
    <w:p w:rsidR="00B46BEA" w:rsidRDefault="00B46BEA" w:rsidP="00B46BEA">
      <w:pPr>
        <w:pStyle w:val="ad"/>
        <w:numPr>
          <w:ilvl w:val="0"/>
          <w:numId w:val="17"/>
        </w:numPr>
        <w:shd w:val="clear" w:color="auto" w:fill="auto"/>
        <w:tabs>
          <w:tab w:val="left" w:pos="733"/>
        </w:tabs>
        <w:spacing w:line="288" w:lineRule="exact"/>
        <w:ind w:left="720" w:right="20" w:hanging="340"/>
        <w:jc w:val="both"/>
        <w:sectPr w:rsidR="00B46BEA">
          <w:type w:val="continuous"/>
          <w:pgSz w:w="11906" w:h="16838"/>
          <w:pgMar w:top="1348" w:right="826" w:bottom="686" w:left="874" w:header="0" w:footer="3" w:gutter="0"/>
          <w:cols w:space="720"/>
          <w:noEndnote/>
          <w:docGrid w:linePitch="360"/>
        </w:sectPr>
      </w:pPr>
      <w:r>
        <w:rPr>
          <w:color w:val="000000"/>
        </w:rPr>
        <w:t>оказание психологической и другой консультативной помощи обучающимся с ограниченными возможностями здоровья.</w:t>
      </w:r>
      <w:r>
        <w:br w:type="page"/>
      </w:r>
    </w:p>
    <w:p w:rsidR="00B46BEA" w:rsidRDefault="00B46BEA" w:rsidP="00B46BEA">
      <w:pPr>
        <w:pStyle w:val="44"/>
        <w:keepNext/>
        <w:keepLines/>
        <w:shd w:val="clear" w:color="auto" w:fill="auto"/>
        <w:spacing w:before="0" w:after="81" w:line="280" w:lineRule="exact"/>
        <w:ind w:right="80"/>
      </w:pPr>
      <w:r>
        <w:rPr>
          <w:rStyle w:val="43"/>
          <w:color w:val="000000"/>
        </w:rPr>
        <w:t>Приложение 4</w:t>
      </w:r>
    </w:p>
    <w:p w:rsidR="00B46BEA" w:rsidRDefault="00B46BEA" w:rsidP="00B46BEA">
      <w:pPr>
        <w:pStyle w:val="171"/>
        <w:shd w:val="clear" w:color="auto" w:fill="auto"/>
        <w:spacing w:before="0"/>
        <w:ind w:left="100" w:firstLine="0"/>
      </w:pPr>
      <w:r>
        <w:rPr>
          <w:rStyle w:val="170"/>
          <w:b/>
          <w:bCs/>
          <w:color w:val="000000"/>
        </w:rPr>
        <w:t>Образец анкеты № 2</w:t>
      </w:r>
    </w:p>
    <w:p w:rsidR="00B46BEA" w:rsidRDefault="00B46BEA" w:rsidP="00B46BEA">
      <w:pPr>
        <w:pStyle w:val="ad"/>
        <w:shd w:val="clear" w:color="auto" w:fill="auto"/>
        <w:spacing w:line="274" w:lineRule="exact"/>
        <w:ind w:left="100" w:firstLine="0"/>
        <w:jc w:val="center"/>
      </w:pPr>
      <w:r>
        <w:rPr>
          <w:color w:val="000000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</w:p>
    <w:p w:rsidR="00B46BEA" w:rsidRDefault="00B46BEA" w:rsidP="00B46BEA">
      <w:pPr>
        <w:pStyle w:val="ad"/>
        <w:shd w:val="clear" w:color="auto" w:fill="auto"/>
        <w:spacing w:after="147" w:line="274" w:lineRule="exact"/>
        <w:ind w:left="100" w:firstLine="0"/>
        <w:jc w:val="center"/>
      </w:pPr>
      <w:r>
        <w:rPr>
          <w:color w:val="000000"/>
        </w:rPr>
        <w:t>заполняется респондентами)</w:t>
      </w:r>
    </w:p>
    <w:p w:rsidR="00B46BEA" w:rsidRDefault="00B46BEA" w:rsidP="00B46BEA">
      <w:pPr>
        <w:pStyle w:val="ad"/>
        <w:shd w:val="clear" w:color="auto" w:fill="auto"/>
        <w:spacing w:line="240" w:lineRule="exact"/>
        <w:ind w:left="540" w:firstLine="0"/>
      </w:pPr>
      <w:r>
        <w:rPr>
          <w:color w:val="000000"/>
        </w:rPr>
        <w:t>Мы хотим узнать, как Вы оцениваете качество работы образовательной организации, в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20" w:firstLine="0"/>
      </w:pPr>
      <w:r>
        <w:rPr>
          <w:color w:val="000000"/>
        </w:rPr>
        <w:t>которой Вы, либо Ваш ребенок (дети), учитесь.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100" w:firstLine="0"/>
        <w:jc w:val="center"/>
      </w:pPr>
      <w:r>
        <w:rPr>
          <w:color w:val="000000"/>
        </w:rPr>
        <w:t>Просим внимательно отнестись к анкетированию и внимательно ответить на вопросы.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100" w:firstLine="0"/>
        <w:jc w:val="center"/>
      </w:pPr>
      <w:r>
        <w:rPr>
          <w:color w:val="000000"/>
        </w:rPr>
        <w:t>Анкета является анонимной. Указывать свое имя, Ваши личные данные не требуется.</w:t>
      </w:r>
    </w:p>
    <w:p w:rsidR="00B46BEA" w:rsidRDefault="00B46BEA" w:rsidP="00B46BEA">
      <w:pPr>
        <w:pStyle w:val="ad"/>
        <w:shd w:val="clear" w:color="auto" w:fill="auto"/>
        <w:spacing w:after="300" w:line="353" w:lineRule="exact"/>
        <w:ind w:left="540" w:firstLine="0"/>
      </w:pPr>
      <w:r>
        <w:rPr>
          <w:color w:val="000000"/>
        </w:rPr>
        <w:t>Ваше мнение нам очень важно' и будет учтено в дальнейшей работе.</w:t>
      </w:r>
    </w:p>
    <w:p w:rsidR="00B46BEA" w:rsidRDefault="00B46BEA" w:rsidP="00B46BEA">
      <w:pPr>
        <w:pStyle w:val="171"/>
        <w:numPr>
          <w:ilvl w:val="0"/>
          <w:numId w:val="26"/>
        </w:numPr>
        <w:shd w:val="clear" w:color="auto" w:fill="auto"/>
        <w:tabs>
          <w:tab w:val="left" w:pos="193"/>
        </w:tabs>
        <w:spacing w:before="0" w:line="353" w:lineRule="exact"/>
        <w:ind w:left="20"/>
        <w:jc w:val="left"/>
      </w:pPr>
      <w:r>
        <w:rPr>
          <w:rStyle w:val="170"/>
          <w:b/>
          <w:bCs/>
          <w:color w:val="000000"/>
        </w:rPr>
        <w:t>Открытость и доступность информации, размещенной на официальном сайте.</w:t>
      </w:r>
    </w:p>
    <w:p w:rsidR="00B46BEA" w:rsidRDefault="00B46BEA" w:rsidP="00B46BEA">
      <w:pPr>
        <w:pStyle w:val="171"/>
        <w:numPr>
          <w:ilvl w:val="1"/>
          <w:numId w:val="26"/>
        </w:numPr>
        <w:shd w:val="clear" w:color="auto" w:fill="auto"/>
        <w:tabs>
          <w:tab w:val="left" w:pos="366"/>
        </w:tabs>
        <w:spacing w:before="0" w:line="353" w:lineRule="exact"/>
        <w:ind w:left="20"/>
        <w:jc w:val="left"/>
      </w:pPr>
      <w:r>
        <w:rPr>
          <w:rStyle w:val="170"/>
          <w:b/>
          <w:bCs/>
          <w:color w:val="000000"/>
        </w:rPr>
        <w:t>Полнота и актуальность информации об организации и ее деятельности.</w:t>
      </w:r>
    </w:p>
    <w:p w:rsidR="00B46BEA" w:rsidRDefault="00B46BEA" w:rsidP="00B46BEA">
      <w:pPr>
        <w:pStyle w:val="90"/>
        <w:shd w:val="clear" w:color="auto" w:fill="auto"/>
        <w:spacing w:line="353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after="300" w:line="353" w:lineRule="exact"/>
        <w:ind w:left="540" w:right="80" w:firstLine="0"/>
      </w:pPr>
      <w:r>
        <w:rPr>
          <w:color w:val="000000"/>
        </w:rPr>
        <w:t>о неудовлетворительно, не устраивает (информация отсутствует); о плохо, не соответствует минимальным требованиям (информация представлена не полностью, не структурирована, не актуальна); о удовлетворительно, но со значительными недостатками (информация представлена полностью, плохо структурирована, не актуальна); о в целом хорошо, за исключением незначительных недостатков (информация представлена полностью, хорошо структурирована, частично не актуальна); о отлично, полностью удовлетворен(а) (информация размещена полностью, хорошо структурирована, актуальна);</w:t>
      </w:r>
    </w:p>
    <w:p w:rsidR="00B46BEA" w:rsidRDefault="00B46BEA" w:rsidP="00B46BEA">
      <w:pPr>
        <w:pStyle w:val="171"/>
        <w:numPr>
          <w:ilvl w:val="1"/>
          <w:numId w:val="26"/>
        </w:numPr>
        <w:shd w:val="clear" w:color="auto" w:fill="auto"/>
        <w:tabs>
          <w:tab w:val="left" w:pos="366"/>
        </w:tabs>
        <w:spacing w:before="0" w:line="353" w:lineRule="exact"/>
        <w:ind w:left="20"/>
        <w:jc w:val="left"/>
      </w:pPr>
      <w:r>
        <w:rPr>
          <w:rStyle w:val="170"/>
          <w:b/>
          <w:bCs/>
          <w:color w:val="000000"/>
        </w:rPr>
        <w:t>Наличие сведений о педагогических работниках организации.</w:t>
      </w:r>
    </w:p>
    <w:p w:rsidR="00B46BEA" w:rsidRDefault="00B46BEA" w:rsidP="00B46BEA">
      <w:pPr>
        <w:pStyle w:val="90"/>
        <w:shd w:val="clear" w:color="auto" w:fill="auto"/>
        <w:spacing w:line="353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540" w:right="80" w:firstLine="0"/>
      </w:pPr>
      <w:r>
        <w:rPr>
          <w:color w:val="000000"/>
        </w:rPr>
        <w:t>о неудовлетворительно, не устраивает (информация отсутствует); о плохо, не соответствует минимальным требованиям (информация представлена не полностью);</w:t>
      </w:r>
    </w:p>
    <w:p w:rsidR="00B46BEA" w:rsidRDefault="00B46BEA" w:rsidP="00B46BEA">
      <w:pPr>
        <w:pStyle w:val="ad"/>
        <w:shd w:val="clear" w:color="auto" w:fill="auto"/>
        <w:spacing w:after="300" w:line="353" w:lineRule="exact"/>
        <w:ind w:left="540" w:right="80" w:firstLine="0"/>
      </w:pPr>
      <w:r>
        <w:rPr>
          <w:color w:val="000000"/>
        </w:rPr>
        <w:t>о удовлетворительно, но со значительными недостатками (информация представлена полностью, но со значительными недостатками); о в целом хорошо, за исключением незначительных недостатков (информация представлена полностью, за исключением незначительных недостатков); о отлично, полностью удовлетворен(а) (информация размещена полностью, размещена актуальная информация); ;</w:t>
      </w:r>
    </w:p>
    <w:p w:rsidR="00B46BEA" w:rsidRDefault="00B46BEA" w:rsidP="00B46BEA">
      <w:pPr>
        <w:pStyle w:val="171"/>
        <w:numPr>
          <w:ilvl w:val="1"/>
          <w:numId w:val="26"/>
        </w:numPr>
        <w:shd w:val="clear" w:color="auto" w:fill="auto"/>
        <w:tabs>
          <w:tab w:val="left" w:pos="416"/>
        </w:tabs>
        <w:spacing w:before="0" w:line="353" w:lineRule="exact"/>
        <w:ind w:left="20"/>
        <w:jc w:val="left"/>
      </w:pPr>
      <w:r>
        <w:rPr>
          <w:rStyle w:val="170"/>
          <w:b/>
          <w:bCs/>
          <w:color w:val="000000"/>
        </w:rPr>
        <w:t>Доступность взаимодействия; с получателями образовательных услуг по телефону, по</w:t>
      </w:r>
    </w:p>
    <w:p w:rsidR="00B46BEA" w:rsidRDefault="00B46BEA" w:rsidP="00B46BEA">
      <w:pPr>
        <w:pStyle w:val="171"/>
        <w:shd w:val="clear" w:color="auto" w:fill="auto"/>
        <w:spacing w:before="0" w:line="353" w:lineRule="exact"/>
        <w:ind w:right="80" w:firstLine="0"/>
        <w:jc w:val="right"/>
      </w:pPr>
      <w:r>
        <w:rPr>
          <w:rStyle w:val="170"/>
          <w:b/>
          <w:bCs/>
          <w:color w:val="000000"/>
        </w:rPr>
        <w:t>электронной почте, с помощью электронных сервисов, в том числе наличие возможности</w:t>
      </w:r>
    </w:p>
    <w:p w:rsidR="00B46BEA" w:rsidRDefault="00B46BEA" w:rsidP="00B46BEA">
      <w:pPr>
        <w:pStyle w:val="171"/>
        <w:shd w:val="clear" w:color="auto" w:fill="auto"/>
        <w:spacing w:before="0" w:line="353" w:lineRule="exact"/>
        <w:ind w:left="20" w:firstLine="0"/>
        <w:jc w:val="left"/>
      </w:pPr>
      <w:r>
        <w:rPr>
          <w:rStyle w:val="170"/>
          <w:b/>
          <w:bCs/>
          <w:color w:val="000000"/>
        </w:rPr>
        <w:t>внесения предложений, направленных на улучшение работы организации.</w:t>
      </w:r>
    </w:p>
    <w:p w:rsidR="00B46BEA" w:rsidRDefault="00B46BEA" w:rsidP="00B46BEA">
      <w:pPr>
        <w:pStyle w:val="90"/>
        <w:shd w:val="clear" w:color="auto" w:fill="auto"/>
        <w:spacing w:line="353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540" w:right="80" w:firstLine="0"/>
      </w:pPr>
      <w:r>
        <w:rPr>
          <w:color w:val="000000"/>
        </w:rPr>
        <w:t>о неудовлетворительно, не устраивает (взаимодействие с участниками образовательного процесса не обеспечено);</w:t>
      </w:r>
      <w:r>
        <w:br w:type="page"/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40" w:right="480" w:firstLine="0"/>
      </w:pPr>
      <w:r>
        <w:rPr>
          <w:color w:val="000000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B46BEA" w:rsidRDefault="006C6068" w:rsidP="00B46BEA">
      <w:pPr>
        <w:pStyle w:val="ad"/>
        <w:shd w:val="clear" w:color="auto" w:fill="auto"/>
        <w:spacing w:line="356" w:lineRule="exact"/>
        <w:ind w:left="740" w:right="140"/>
      </w:pPr>
      <w:r>
        <w:rPr>
          <w:noProof/>
        </w:rPr>
        <mc:AlternateContent>
          <mc:Choice Requires="wps">
            <w:drawing>
              <wp:anchor distT="0" distB="0" distL="63500" distR="74295" simplePos="0" relativeHeight="251664896" behindDoc="1" locked="0" layoutInCell="1" allowOverlap="1">
                <wp:simplePos x="0" y="0"/>
                <wp:positionH relativeFrom="margin">
                  <wp:posOffset>195580</wp:posOffset>
                </wp:positionH>
                <wp:positionV relativeFrom="paragraph">
                  <wp:posOffset>15875</wp:posOffset>
                </wp:positionV>
                <wp:extent cx="207645" cy="146050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4" w:rsidRDefault="00A53604" w:rsidP="00B46BEA">
                            <w:pPr>
                              <w:pStyle w:val="ad"/>
                              <w:shd w:val="clear" w:color="auto" w:fill="auto"/>
                              <w:spacing w:line="230" w:lineRule="exact"/>
                              <w:ind w:left="100"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5.4pt;margin-top:1.25pt;width:16.35pt;height:11.5pt;z-index:-251651584;visibility:visible;mso-wrap-style:square;mso-width-percent:0;mso-height-percent:0;mso-wrap-distance-left:5pt;mso-wrap-distance-top:0;mso-wrap-distance-right: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tgsQ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" filled="f" stroked="f">
                <v:textbox style="mso-fit-shape-to-text:t" inset="0,0,0,0">
                  <w:txbxContent>
                    <w:p w:rsidR="00A53604" w:rsidRDefault="00A53604" w:rsidP="00B46BEA">
                      <w:pPr>
                        <w:pStyle w:val="ad"/>
                        <w:shd w:val="clear" w:color="auto" w:fill="auto"/>
                        <w:spacing w:line="230" w:lineRule="exact"/>
                        <w:ind w:left="100" w:firstLine="0"/>
                      </w:pPr>
                      <w:r>
                        <w:rPr>
                          <w:rStyle w:val="Exact"/>
                          <w:color w:val="000000"/>
                        </w:rPr>
                        <w:t>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BEA">
        <w:rPr>
          <w:color w:val="000000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B46BEA" w:rsidRDefault="006C6068" w:rsidP="00B46BEA">
      <w:pPr>
        <w:pStyle w:val="ad"/>
        <w:shd w:val="clear" w:color="auto" w:fill="auto"/>
        <w:spacing w:line="356" w:lineRule="exact"/>
        <w:ind w:left="20" w:right="140" w:firstLine="0"/>
      </w:pPr>
      <w:r>
        <w:rPr>
          <w:noProof/>
        </w:rPr>
        <mc:AlternateContent>
          <mc:Choice Requires="wps">
            <w:drawing>
              <wp:anchor distT="0" distB="0" distL="63500" distR="76835" simplePos="0" relativeHeight="251665920" behindDoc="1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13335</wp:posOffset>
                </wp:positionV>
                <wp:extent cx="207645" cy="146050"/>
                <wp:effectExtent l="0" t="3810" r="3810" b="254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4" w:rsidRDefault="00A53604" w:rsidP="00B46BEA">
                            <w:pPr>
                              <w:pStyle w:val="ad"/>
                              <w:shd w:val="clear" w:color="auto" w:fill="auto"/>
                              <w:spacing w:line="230" w:lineRule="exact"/>
                              <w:ind w:left="100"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5.6pt;margin-top:1.05pt;width:16.35pt;height:11.5pt;z-index:-251650560;visibility:visible;mso-wrap-style:square;mso-width-percent:0;mso-height-percent:0;mso-wrap-distance-left:5pt;mso-wrap-distance-top:0;mso-wrap-distance-right:6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eqsQIAALA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" filled="f" stroked="f">
                <v:textbox style="mso-fit-shape-to-text:t" inset="0,0,0,0">
                  <w:txbxContent>
                    <w:p w:rsidR="00A53604" w:rsidRDefault="00A53604" w:rsidP="00B46BEA">
                      <w:pPr>
                        <w:pStyle w:val="ad"/>
                        <w:shd w:val="clear" w:color="auto" w:fill="auto"/>
                        <w:spacing w:line="230" w:lineRule="exact"/>
                        <w:ind w:left="100" w:firstLine="0"/>
                      </w:pPr>
                      <w:r>
                        <w:rPr>
                          <w:rStyle w:val="Exact"/>
                          <w:color w:val="000000"/>
                        </w:rPr>
                        <w:t>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BEA">
        <w:rPr>
          <w:color w:val="000000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B46BEA" w:rsidRDefault="00B46BEA" w:rsidP="00B46BEA">
      <w:pPr>
        <w:pStyle w:val="ad"/>
        <w:shd w:val="clear" w:color="auto" w:fill="auto"/>
        <w:spacing w:after="303" w:line="356" w:lineRule="exact"/>
        <w:ind w:left="740" w:right="480" w:firstLine="0"/>
      </w:pPr>
      <w:r>
        <w:rPr>
          <w:color w:val="000000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B46BEA" w:rsidRDefault="00B46BEA" w:rsidP="00B46BEA">
      <w:pPr>
        <w:pStyle w:val="171"/>
        <w:numPr>
          <w:ilvl w:val="1"/>
          <w:numId w:val="26"/>
        </w:numPr>
        <w:shd w:val="clear" w:color="auto" w:fill="auto"/>
        <w:tabs>
          <w:tab w:val="left" w:pos="358"/>
        </w:tabs>
        <w:spacing w:before="0" w:line="353" w:lineRule="exact"/>
        <w:ind w:left="20"/>
        <w:jc w:val="left"/>
      </w:pPr>
      <w:r>
        <w:rPr>
          <w:rStyle w:val="170"/>
          <w:b/>
          <w:bCs/>
          <w:color w:val="000000"/>
        </w:rPr>
        <w:t>Доступность сведений о ходе рассмотрения обращений граждан, поступивших в</w:t>
      </w:r>
    </w:p>
    <w:p w:rsidR="00B46BEA" w:rsidRDefault="00B46BEA" w:rsidP="00B46BEA">
      <w:pPr>
        <w:pStyle w:val="171"/>
        <w:shd w:val="clear" w:color="auto" w:fill="auto"/>
        <w:spacing w:before="0" w:line="353" w:lineRule="exact"/>
        <w:ind w:left="20" w:firstLine="0"/>
        <w:jc w:val="left"/>
      </w:pPr>
      <w:r>
        <w:rPr>
          <w:rStyle w:val="170"/>
          <w:b/>
          <w:bCs/>
          <w:color w:val="000000"/>
        </w:rPr>
        <w:t>организацию от получателей образовательных услуг (по телефону, по электронной почте, с</w:t>
      </w:r>
    </w:p>
    <w:p w:rsidR="00B46BEA" w:rsidRDefault="00B46BEA" w:rsidP="00B46BEA">
      <w:pPr>
        <w:pStyle w:val="171"/>
        <w:shd w:val="clear" w:color="auto" w:fill="auto"/>
        <w:spacing w:before="0" w:line="353" w:lineRule="exact"/>
        <w:ind w:left="20" w:firstLine="0"/>
        <w:jc w:val="left"/>
      </w:pPr>
      <w:r>
        <w:rPr>
          <w:rStyle w:val="170"/>
          <w:b/>
          <w:bCs/>
          <w:color w:val="000000"/>
        </w:rPr>
        <w:t>помощью электронных сервисов).</w:t>
      </w:r>
    </w:p>
    <w:p w:rsidR="00B46BEA" w:rsidRDefault="00B46BEA" w:rsidP="00B46BEA">
      <w:pPr>
        <w:pStyle w:val="90"/>
        <w:shd w:val="clear" w:color="auto" w:fill="auto"/>
        <w:spacing w:line="353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380" w:right="140" w:firstLine="0"/>
      </w:pPr>
      <w:r>
        <w:rPr>
          <w:rStyle w:val="af6"/>
          <w:iCs/>
          <w:color w:val="000000"/>
        </w:rPr>
        <w:t>о</w:t>
      </w:r>
      <w:r>
        <w:rPr>
          <w:color w:val="000000"/>
        </w:rPr>
        <w:t xml:space="preserve"> неудовлетворительно, не устраивает (не обеспечена доступность сведений о ходе рассмотрения обращения граждан); о плохо, не соответствует минимальным требованиям (наличие статистической информации о ходе рассмотрения обращений граждан на сайте); о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B46BEA" w:rsidRDefault="00B46BEA" w:rsidP="00B46BEA">
      <w:pPr>
        <w:pStyle w:val="42"/>
        <w:shd w:val="clear" w:color="auto" w:fill="auto"/>
        <w:spacing w:line="200" w:lineRule="exact"/>
        <w:ind w:left="3620"/>
      </w:pPr>
      <w:r>
        <w:rPr>
          <w:rStyle w:val="41"/>
          <w:noProof w:val="0"/>
          <w:color w:val="000000"/>
        </w:rPr>
        <w:t>I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740" w:right="140" w:hanging="340"/>
      </w:pPr>
      <w:r>
        <w:rPr>
          <w:color w:val="000000"/>
        </w:rPr>
        <w:t>о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B46BEA" w:rsidRDefault="00B46BEA" w:rsidP="00B46BEA">
      <w:pPr>
        <w:pStyle w:val="ad"/>
        <w:shd w:val="clear" w:color="auto" w:fill="auto"/>
        <w:spacing w:after="297" w:line="353" w:lineRule="exact"/>
        <w:ind w:left="740" w:right="140" w:hanging="340"/>
      </w:pPr>
      <w:r>
        <w:rPr>
          <w:color w:val="000000"/>
        </w:rPr>
        <w:t>о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B46BEA" w:rsidRDefault="00B46BEA" w:rsidP="00B46BEA">
      <w:pPr>
        <w:pStyle w:val="171"/>
        <w:shd w:val="clear" w:color="auto" w:fill="auto"/>
        <w:spacing w:before="0" w:line="356" w:lineRule="exact"/>
        <w:ind w:left="20" w:firstLine="0"/>
        <w:jc w:val="left"/>
      </w:pPr>
      <w:r>
        <w:rPr>
          <w:rStyle w:val="170"/>
          <w:b/>
          <w:bCs/>
          <w:color w:val="000000"/>
        </w:rPr>
        <w:t>2. Комфортность условий, в которых осуществляется образовательная деятельность.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380"/>
        </w:tabs>
        <w:spacing w:before="0" w:line="356" w:lineRule="exact"/>
        <w:ind w:left="20"/>
        <w:jc w:val="left"/>
      </w:pPr>
      <w:r>
        <w:rPr>
          <w:rStyle w:val="170"/>
          <w:b/>
          <w:bCs/>
          <w:color w:val="000000"/>
        </w:rPr>
        <w:t>Материально-техническое и информационное обеспечение организации.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380" w:right="140" w:firstLine="0"/>
      </w:pPr>
      <w:r>
        <w:rPr>
          <w:color w:val="000000"/>
        </w:rPr>
        <w:t xml:space="preserve">о неудовлетворительно, не устраивает </w:t>
      </w:r>
      <w:r>
        <w:rPr>
          <w:rStyle w:val="Calibri0"/>
          <w:rFonts w:cs="Calibri"/>
          <w:color w:val="000000"/>
        </w:rPr>
        <w:t xml:space="preserve">(полностью отсутствуют электронные и бумажные средства </w:t>
      </w:r>
      <w:r>
        <w:rPr>
          <w:color w:val="000000"/>
        </w:rPr>
        <w:t xml:space="preserve">обучения, </w:t>
      </w:r>
      <w:r>
        <w:rPr>
          <w:rStyle w:val="Calibri0"/>
          <w:rFonts w:cs="Calibri"/>
          <w:color w:val="000000"/>
        </w:rPr>
        <w:t xml:space="preserve">читальные и методические кабинеты); </w:t>
      </w:r>
      <w:r>
        <w:rPr>
          <w:color w:val="000000"/>
        </w:rPr>
        <w:t>о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40" w:right="820" w:hanging="340"/>
        <w:jc w:val="both"/>
        <w:sectPr w:rsidR="00B46BEA">
          <w:headerReference w:type="even" r:id="rId12"/>
          <w:headerReference w:type="default" r:id="rId13"/>
          <w:type w:val="continuous"/>
          <w:pgSz w:w="11906" w:h="16838"/>
          <w:pgMar w:top="1014" w:right="699" w:bottom="1069" w:left="749" w:header="0" w:footer="3" w:gutter="0"/>
          <w:cols w:space="720"/>
          <w:noEndnote/>
          <w:docGrid w:linePitch="360"/>
        </w:sectPr>
      </w:pPr>
      <w:r>
        <w:rPr>
          <w:color w:val="000000"/>
        </w:rPr>
        <w:t>о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B46BEA" w:rsidRDefault="00B46BEA" w:rsidP="00B46BEA">
      <w:pPr>
        <w:pStyle w:val="ad"/>
        <w:shd w:val="clear" w:color="auto" w:fill="auto"/>
        <w:spacing w:line="360" w:lineRule="exact"/>
        <w:ind w:left="380" w:firstLine="0"/>
      </w:pPr>
      <w:r>
        <w:rPr>
          <w:color w:val="000000"/>
        </w:rPr>
        <w:t>о в целом хорошо, за исключением незначительных недостатков (имеются бумажные</w:t>
      </w:r>
    </w:p>
    <w:p w:rsidR="00B46BEA" w:rsidRDefault="00B46BEA" w:rsidP="00B46BEA">
      <w:pPr>
        <w:pStyle w:val="ad"/>
        <w:shd w:val="clear" w:color="auto" w:fill="auto"/>
        <w:spacing w:after="303" w:line="360" w:lineRule="exact"/>
        <w:ind w:left="380" w:right="360" w:firstLine="340"/>
      </w:pPr>
      <w:r>
        <w:rPr>
          <w:color w:val="000000"/>
        </w:rPr>
        <w:t>средства обучения, читальные и методические кабинеты, электронные средства обучения, за исключением доступа к интернету); о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373"/>
        </w:tabs>
        <w:spacing w:before="0" w:line="356" w:lineRule="exact"/>
        <w:ind w:left="20"/>
        <w:jc w:val="left"/>
      </w:pPr>
      <w:r>
        <w:rPr>
          <w:rStyle w:val="170"/>
          <w:b/>
          <w:bCs/>
          <w:color w:val="000000"/>
        </w:rPr>
        <w:t>Наличие необходимых условий для охраны и укрепления здоровья, организации питания</w:t>
      </w:r>
    </w:p>
    <w:p w:rsidR="00B46BEA" w:rsidRDefault="00B46BEA" w:rsidP="00B46BEA">
      <w:pPr>
        <w:pStyle w:val="171"/>
        <w:shd w:val="clear" w:color="auto" w:fill="auto"/>
        <w:spacing w:before="0" w:line="356" w:lineRule="exact"/>
        <w:ind w:left="20" w:firstLine="0"/>
        <w:jc w:val="left"/>
      </w:pPr>
      <w:r>
        <w:rPr>
          <w:rStyle w:val="170"/>
          <w:b/>
          <w:bCs/>
          <w:color w:val="000000"/>
        </w:rPr>
        <w:t>обучающихся.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20" w:firstLine="0"/>
      </w:pPr>
      <w:r>
        <w:rPr>
          <w:color w:val="000000"/>
        </w:rPr>
        <w:t>Оцените условия для охраны и укрепления здоровья: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380" w:right="360" w:firstLine="0"/>
      </w:pPr>
      <w:r>
        <w:rPr>
          <w:color w:val="000000"/>
        </w:rPr>
        <w:t>о неудовлетворительно, не устраивает (необходимые условия не созданы - (отсутствует спортивный зал и спортивные площадки); о удовлетворительно, но со значительными недостатками (организация имеет только физкультурный зал);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380" w:right="360" w:firstLine="0"/>
      </w:pPr>
      <w:r>
        <w:rPr>
          <w:color w:val="000000"/>
        </w:rPr>
        <w:t>о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 о отлично, полностью удовлетворен(а);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20" w:right="360" w:hanging="340"/>
      </w:pPr>
      <w:r>
        <w:rPr>
          <w:color w:val="000000"/>
        </w:rPr>
        <w:t>о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20" w:firstLine="0"/>
      </w:pPr>
      <w:r>
        <w:rPr>
          <w:color w:val="000000"/>
        </w:rPr>
        <w:t>Условия по организации питания обучающихся: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20" w:right="360" w:hanging="340"/>
      </w:pPr>
      <w:r>
        <w:rPr>
          <w:color w:val="000000"/>
        </w:rPr>
        <w:t>о неудовлетворительно, не устраивает (необходимые условия не созданы - (отсутствует столовая (буфет));</w:t>
      </w:r>
    </w:p>
    <w:p w:rsidR="00B46BEA" w:rsidRDefault="00B46BEA" w:rsidP="00B46BEA">
      <w:pPr>
        <w:pStyle w:val="ad"/>
        <w:shd w:val="clear" w:color="auto" w:fill="auto"/>
        <w:spacing w:after="300" w:line="356" w:lineRule="exact"/>
        <w:ind w:left="720" w:right="360" w:hanging="340"/>
        <w:jc w:val="both"/>
      </w:pPr>
      <w:r>
        <w:rPr>
          <w:color w:val="000000"/>
        </w:rPr>
        <w:t>о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373"/>
        </w:tabs>
        <w:spacing w:before="0" w:line="356" w:lineRule="exact"/>
        <w:ind w:left="20"/>
        <w:jc w:val="left"/>
      </w:pPr>
      <w:r>
        <w:rPr>
          <w:rStyle w:val="170"/>
          <w:b/>
          <w:bCs/>
          <w:color w:val="000000"/>
        </w:rPr>
        <w:t>Условия для индивидуальной| работы с обучающимися.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20" w:firstLine="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380" w:right="360" w:firstLine="0"/>
      </w:pPr>
      <w:r>
        <w:rPr>
          <w:color w:val="000000"/>
        </w:rPr>
        <w:t>о неудовлетворительно, не устраивает (в организации не созданы условия для индивидуальной работы с обучающимися); о плохо, не соответствует минимальным требованиям (условия созданы частично, с использованием электронных средств обучения, без доступа в интернет); о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 о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образовательных; программ, а также с применением дистанционных образовательных программ);</w:t>
      </w:r>
    </w:p>
    <w:p w:rsidR="00B46BEA" w:rsidRDefault="00B46BEA" w:rsidP="00B46BEA">
      <w:pPr>
        <w:pStyle w:val="ad"/>
        <w:shd w:val="clear" w:color="auto" w:fill="auto"/>
        <w:spacing w:after="416" w:line="240" w:lineRule="exact"/>
        <w:ind w:left="740" w:hanging="340"/>
      </w:pPr>
      <w:r>
        <w:rPr>
          <w:color w:val="000000"/>
        </w:rPr>
        <w:t>о отлично, полностью удовлетворен(а) (отлично, полностью удовлетворен(а)).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380"/>
        </w:tabs>
        <w:spacing w:before="0" w:line="240" w:lineRule="exact"/>
        <w:ind w:left="20"/>
        <w:jc w:val="both"/>
      </w:pPr>
      <w:r>
        <w:rPr>
          <w:rStyle w:val="170"/>
          <w:b/>
          <w:bCs/>
          <w:color w:val="000000"/>
        </w:rPr>
        <w:t>Наличие дополнительных образовательных программ.</w:t>
      </w:r>
    </w:p>
    <w:p w:rsidR="00B46BEA" w:rsidRDefault="00B46BEA" w:rsidP="00B46BEA">
      <w:pPr>
        <w:pStyle w:val="90"/>
        <w:shd w:val="clear" w:color="auto" w:fill="auto"/>
        <w:spacing w:line="360" w:lineRule="exact"/>
        <w:ind w:left="20" w:firstLine="0"/>
        <w:jc w:val="both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60" w:lineRule="exact"/>
        <w:ind w:left="740" w:right="600" w:hanging="340"/>
      </w:pPr>
      <w:r>
        <w:rPr>
          <w:color w:val="000000"/>
        </w:rPr>
        <w:t>о неудовлетворительно, не устраивает (дополнительные образовательные программы не реализуются);</w:t>
      </w:r>
    </w:p>
    <w:p w:rsidR="00B46BEA" w:rsidRDefault="00B46BEA" w:rsidP="00B46BEA">
      <w:pPr>
        <w:pStyle w:val="ad"/>
        <w:shd w:val="clear" w:color="auto" w:fill="auto"/>
        <w:spacing w:after="306" w:line="360" w:lineRule="exact"/>
        <w:ind w:left="380" w:right="20" w:firstLine="0"/>
      </w:pPr>
      <w:r>
        <w:rPr>
          <w:color w:val="000000"/>
        </w:rPr>
        <w:t>о плохо, не соответствует минимальным требованиям (реализуется всего 1 дополнительная образовательная программа); о удовлетворительно, но со значительными недостатками (реализуется 2 дополнительных образовательных программа); о в целом хорошо, за исключением незначительных недостатков (реализуются 3 дополнительные образовательные программы); о отлично, полностью удовлетворен(а) (реализуются более 3 дополнительных образовательных программ). I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452"/>
        </w:tabs>
        <w:spacing w:before="0" w:line="353" w:lineRule="exact"/>
        <w:ind w:left="20" w:right="20"/>
        <w:jc w:val="both"/>
      </w:pPr>
      <w:r>
        <w:rPr>
          <w:rStyle w:val="170"/>
          <w:b/>
          <w:bCs/>
          <w:color w:val="000000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20" w:firstLine="0"/>
        <w:jc w:val="both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40" w:hanging="340"/>
      </w:pPr>
      <w:r>
        <w:rPr>
          <w:color w:val="000000"/>
        </w:rPr>
        <w:t>о неудовлетворительно, не устраивает;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380" w:right="20" w:firstLine="0"/>
      </w:pPr>
      <w:r>
        <w:rPr>
          <w:color w:val="000000"/>
        </w:rPr>
        <w:t>о (условия для развития творческих способностей не предоставлены); о плохо, не соответствует минимальным требованиям (предоставлены условия для участия обучающихся только в спортивных мероприятиях); о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 о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только; на региональном уровне); о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B46BEA" w:rsidRDefault="00B46BEA" w:rsidP="00B46BEA">
      <w:pPr>
        <w:pStyle w:val="42"/>
        <w:shd w:val="clear" w:color="auto" w:fill="auto"/>
        <w:spacing w:after="144" w:line="200" w:lineRule="exact"/>
        <w:ind w:left="3760"/>
      </w:pPr>
      <w:r>
        <w:rPr>
          <w:rStyle w:val="41"/>
          <w:noProof w:val="0"/>
          <w:color w:val="000000"/>
        </w:rPr>
        <w:t>!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380"/>
        </w:tabs>
        <w:spacing w:before="0" w:line="356" w:lineRule="exact"/>
        <w:ind w:left="20" w:right="320"/>
        <w:jc w:val="left"/>
      </w:pPr>
      <w:r>
        <w:rPr>
          <w:rStyle w:val="170"/>
          <w:b/>
          <w:bCs/>
          <w:color w:val="000000"/>
        </w:rPr>
        <w:t>Наличие возможности оказания психолого-педагогической, медицинской и социальной помощи обучающимся.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20" w:firstLine="0"/>
        <w:jc w:val="both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40" w:right="20" w:hanging="340"/>
      </w:pPr>
      <w:r>
        <w:rPr>
          <w:color w:val="000000"/>
        </w:rPr>
        <w:t>о неудовлетворительно, не устраивает (Отсутствуют условия для оказания вышеуказанных видов помощи);</w:t>
      </w:r>
    </w:p>
    <w:p w:rsidR="00B46BEA" w:rsidRDefault="00B46BEA" w:rsidP="00B46BEA">
      <w:pPr>
        <w:pStyle w:val="ad"/>
        <w:shd w:val="clear" w:color="auto" w:fill="auto"/>
        <w:spacing w:line="360" w:lineRule="exact"/>
        <w:ind w:left="400" w:right="300" w:firstLine="360"/>
      </w:pPr>
      <w:r>
        <w:rPr>
          <w:color w:val="000000"/>
        </w:rPr>
        <w:t>плохо, не соответствует минимальным требованиям (вышеуказанные виды помощи оказываются некачественно); о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B46BEA" w:rsidRDefault="00B46BEA" w:rsidP="00B46BEA">
      <w:pPr>
        <w:pStyle w:val="ad"/>
        <w:shd w:val="clear" w:color="auto" w:fill="auto"/>
        <w:spacing w:after="306" w:line="360" w:lineRule="exact"/>
        <w:ind w:left="400" w:right="660" w:firstLine="0"/>
      </w:pPr>
      <w:r>
        <w:rPr>
          <w:color w:val="000000"/>
        </w:rPr>
        <w:t>о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 о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B46BEA" w:rsidRDefault="00B46BEA" w:rsidP="00B46BEA">
      <w:pPr>
        <w:pStyle w:val="171"/>
        <w:numPr>
          <w:ilvl w:val="0"/>
          <w:numId w:val="27"/>
        </w:numPr>
        <w:shd w:val="clear" w:color="auto" w:fill="auto"/>
        <w:tabs>
          <w:tab w:val="left" w:pos="436"/>
        </w:tabs>
        <w:spacing w:before="0" w:line="353" w:lineRule="exact"/>
        <w:ind w:left="400" w:hanging="360"/>
        <w:jc w:val="left"/>
      </w:pPr>
      <w:r>
        <w:rPr>
          <w:rStyle w:val="170"/>
          <w:b/>
          <w:bCs/>
          <w:color w:val="000000"/>
        </w:rPr>
        <w:t>Наличие условий организации обучения и воспитания обучающихся с ограниченными</w:t>
      </w:r>
    </w:p>
    <w:p w:rsidR="00B46BEA" w:rsidRDefault="00B46BEA" w:rsidP="00B46BEA">
      <w:pPr>
        <w:pStyle w:val="171"/>
        <w:shd w:val="clear" w:color="auto" w:fill="auto"/>
        <w:spacing w:before="0" w:line="353" w:lineRule="exact"/>
        <w:ind w:left="400"/>
        <w:jc w:val="left"/>
      </w:pPr>
      <w:r>
        <w:rPr>
          <w:rStyle w:val="170"/>
          <w:b/>
          <w:bCs/>
          <w:color w:val="000000"/>
        </w:rPr>
        <w:t>возможностями здоровья и инвалидов.</w:t>
      </w:r>
    </w:p>
    <w:p w:rsidR="00B46BEA" w:rsidRDefault="00B46BEA" w:rsidP="00B46BEA">
      <w:pPr>
        <w:pStyle w:val="90"/>
        <w:shd w:val="clear" w:color="auto" w:fill="auto"/>
        <w:spacing w:line="353" w:lineRule="exact"/>
        <w:ind w:left="40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180"/>
        <w:shd w:val="clear" w:color="auto" w:fill="auto"/>
        <w:spacing w:line="80" w:lineRule="exact"/>
        <w:ind w:left="3740"/>
      </w:pPr>
      <w:r>
        <w:rPr>
          <w:rStyle w:val="18"/>
          <w:i/>
          <w:iCs/>
          <w:noProof w:val="0"/>
          <w:color w:val="000000"/>
        </w:rPr>
        <w:t>\</w:t>
      </w:r>
    </w:p>
    <w:p w:rsidR="00B46BEA" w:rsidRDefault="00B46BEA" w:rsidP="00B46BEA">
      <w:pPr>
        <w:pStyle w:val="ad"/>
        <w:shd w:val="clear" w:color="auto" w:fill="auto"/>
        <w:spacing w:line="240" w:lineRule="exact"/>
        <w:ind w:left="400" w:firstLine="0"/>
      </w:pPr>
      <w:r>
        <w:rPr>
          <w:color w:val="000000"/>
        </w:rPr>
        <w:t>о неудовлетворительно, не устраивает (условия полностью отсутствуют);</w:t>
      </w:r>
    </w:p>
    <w:p w:rsidR="00B46BEA" w:rsidRDefault="00B46BEA" w:rsidP="00B46BEA">
      <w:pPr>
        <w:pStyle w:val="42"/>
        <w:shd w:val="clear" w:color="auto" w:fill="auto"/>
        <w:spacing w:line="200" w:lineRule="exact"/>
        <w:ind w:left="3740"/>
      </w:pPr>
      <w:r>
        <w:rPr>
          <w:rStyle w:val="41"/>
          <w:noProof w:val="0"/>
          <w:color w:val="000000"/>
        </w:rPr>
        <w:t>I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60" w:right="300" w:hanging="360"/>
      </w:pPr>
      <w:r>
        <w:rPr>
          <w:color w:val="000000"/>
        </w:rPr>
        <w:t>о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B46BEA" w:rsidRDefault="00B46BEA" w:rsidP="00B46BEA">
      <w:pPr>
        <w:pStyle w:val="190"/>
        <w:shd w:val="clear" w:color="auto" w:fill="auto"/>
        <w:spacing w:line="90" w:lineRule="exact"/>
        <w:ind w:left="3740"/>
      </w:pPr>
      <w:r>
        <w:rPr>
          <w:rStyle w:val="19"/>
          <w:noProof w:val="0"/>
          <w:color w:val="000000"/>
        </w:rPr>
        <w:t>|</w:t>
      </w:r>
    </w:p>
    <w:p w:rsidR="00B46BEA" w:rsidRDefault="00B46BEA" w:rsidP="00B46BEA">
      <w:pPr>
        <w:pStyle w:val="ad"/>
        <w:shd w:val="clear" w:color="auto" w:fill="auto"/>
        <w:spacing w:line="356" w:lineRule="exact"/>
        <w:ind w:left="760" w:right="300" w:hanging="360"/>
      </w:pPr>
      <w:r>
        <w:rPr>
          <w:color w:val="000000"/>
        </w:rPr>
        <w:t>о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 о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 о отлично, полностью удовлетворен(а) (условия полностью соответствуют потребностям),</w:t>
      </w:r>
    </w:p>
    <w:p w:rsidR="00B46BEA" w:rsidRDefault="00B46BEA" w:rsidP="00B46BEA">
      <w:pPr>
        <w:pStyle w:val="42"/>
        <w:shd w:val="clear" w:color="auto" w:fill="auto"/>
        <w:spacing w:after="10" w:line="200" w:lineRule="exact"/>
        <w:ind w:left="3740"/>
      </w:pPr>
      <w:r>
        <w:rPr>
          <w:rStyle w:val="41"/>
          <w:noProof w:val="0"/>
          <w:color w:val="000000"/>
        </w:rPr>
        <w:t>I</w:t>
      </w:r>
    </w:p>
    <w:p w:rsidR="00B46BEA" w:rsidRDefault="00B46BEA" w:rsidP="00B46BEA">
      <w:pPr>
        <w:pStyle w:val="171"/>
        <w:numPr>
          <w:ilvl w:val="0"/>
          <w:numId w:val="28"/>
        </w:numPr>
        <w:shd w:val="clear" w:color="auto" w:fill="auto"/>
        <w:tabs>
          <w:tab w:val="left" w:pos="213"/>
        </w:tabs>
        <w:spacing w:before="0" w:line="353" w:lineRule="exact"/>
        <w:ind w:left="400" w:hanging="360"/>
        <w:jc w:val="left"/>
      </w:pPr>
      <w:r>
        <w:rPr>
          <w:rStyle w:val="170"/>
          <w:b/>
          <w:bCs/>
          <w:color w:val="000000"/>
        </w:rPr>
        <w:t>Доброжелательность, вежливость, компетентность работников.</w:t>
      </w:r>
    </w:p>
    <w:p w:rsidR="00B46BEA" w:rsidRDefault="00B46BEA" w:rsidP="00B46BEA">
      <w:pPr>
        <w:pStyle w:val="171"/>
        <w:numPr>
          <w:ilvl w:val="1"/>
          <w:numId w:val="28"/>
        </w:numPr>
        <w:shd w:val="clear" w:color="auto" w:fill="auto"/>
        <w:tabs>
          <w:tab w:val="left" w:pos="396"/>
        </w:tabs>
        <w:spacing w:before="0" w:line="353" w:lineRule="exact"/>
        <w:ind w:left="400" w:hanging="360"/>
        <w:jc w:val="left"/>
      </w:pPr>
      <w:r>
        <w:rPr>
          <w:rStyle w:val="170"/>
          <w:b/>
          <w:bCs/>
          <w:color w:val="000000"/>
        </w:rPr>
        <w:t>Доброжелательность и вежливость работников.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400" w:right="300" w:hanging="360"/>
        <w:rPr>
          <w:rStyle w:val="af6"/>
          <w:iCs/>
          <w:color w:val="000000"/>
        </w:rPr>
      </w:pPr>
      <w:r>
        <w:rPr>
          <w:rStyle w:val="af6"/>
          <w:iCs/>
          <w:color w:val="000000"/>
        </w:rPr>
        <w:t xml:space="preserve">Выберите один из вариантов ответа: 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400" w:right="300" w:hanging="360"/>
        <w:rPr>
          <w:color w:val="000000"/>
        </w:rPr>
      </w:pPr>
      <w:r>
        <w:rPr>
          <w:color w:val="000000"/>
        </w:rPr>
        <w:t>о неудовлетворительно, не устраивает;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400" w:right="300" w:hanging="360"/>
      </w:pPr>
      <w:r>
        <w:rPr>
          <w:color w:val="000000"/>
        </w:rPr>
        <w:t xml:space="preserve"> о удовлетворительно;</w:t>
      </w:r>
    </w:p>
    <w:p w:rsidR="00B46BEA" w:rsidRDefault="00B46BEA" w:rsidP="00B46BEA">
      <w:pPr>
        <w:pStyle w:val="42"/>
        <w:shd w:val="clear" w:color="auto" w:fill="auto"/>
        <w:spacing w:line="200" w:lineRule="exact"/>
        <w:ind w:left="3740"/>
      </w:pPr>
      <w:r>
        <w:rPr>
          <w:rStyle w:val="41"/>
          <w:noProof w:val="0"/>
          <w:color w:val="000000"/>
          <w:lang w:val="en-US"/>
        </w:rPr>
        <w:t>i</w:t>
      </w:r>
    </w:p>
    <w:p w:rsidR="00B46BEA" w:rsidRDefault="00B46BEA" w:rsidP="00B46BEA">
      <w:pPr>
        <w:pStyle w:val="ad"/>
        <w:shd w:val="clear" w:color="auto" w:fill="auto"/>
        <w:spacing w:after="393" w:line="356" w:lineRule="exact"/>
        <w:ind w:left="400" w:right="300" w:firstLine="0"/>
        <w:rPr>
          <w:color w:val="000000"/>
        </w:rPr>
      </w:pPr>
      <w:r>
        <w:rPr>
          <w:color w:val="000000"/>
        </w:rPr>
        <w:t>о в целом хорошо, но есть недостатки;</w:t>
      </w:r>
    </w:p>
    <w:p w:rsidR="00B46BEA" w:rsidRDefault="00B46BEA" w:rsidP="00B46BEA">
      <w:pPr>
        <w:pStyle w:val="ad"/>
        <w:shd w:val="clear" w:color="auto" w:fill="auto"/>
        <w:spacing w:after="393" w:line="356" w:lineRule="exact"/>
        <w:ind w:left="400" w:right="300" w:firstLine="0"/>
      </w:pPr>
      <w:r>
        <w:rPr>
          <w:color w:val="000000"/>
        </w:rPr>
        <w:t xml:space="preserve"> о полностью устраивает. </w:t>
      </w:r>
    </w:p>
    <w:p w:rsidR="00B46BEA" w:rsidRDefault="00B46BEA" w:rsidP="00B46BEA">
      <w:pPr>
        <w:pStyle w:val="171"/>
        <w:numPr>
          <w:ilvl w:val="1"/>
          <w:numId w:val="28"/>
        </w:numPr>
        <w:shd w:val="clear" w:color="auto" w:fill="auto"/>
        <w:tabs>
          <w:tab w:val="left" w:pos="400"/>
        </w:tabs>
        <w:spacing w:before="0" w:after="49" w:line="240" w:lineRule="exact"/>
        <w:ind w:left="400" w:hanging="360"/>
        <w:jc w:val="left"/>
      </w:pPr>
      <w:r>
        <w:rPr>
          <w:rStyle w:val="170"/>
          <w:b/>
          <w:bCs/>
          <w:color w:val="000000"/>
        </w:rPr>
        <w:t>Компетентность работников.</w:t>
      </w:r>
    </w:p>
    <w:p w:rsidR="00B46BEA" w:rsidRDefault="00B46BEA" w:rsidP="00B46BEA">
      <w:pPr>
        <w:pStyle w:val="90"/>
        <w:shd w:val="clear" w:color="auto" w:fill="auto"/>
        <w:spacing w:line="240" w:lineRule="exact"/>
        <w:ind w:left="40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42"/>
        <w:shd w:val="clear" w:color="auto" w:fill="auto"/>
        <w:spacing w:line="200" w:lineRule="exact"/>
        <w:ind w:left="3740"/>
      </w:pPr>
      <w:r>
        <w:rPr>
          <w:rStyle w:val="41"/>
          <w:noProof w:val="0"/>
          <w:color w:val="000000"/>
          <w:lang w:val="en-US"/>
        </w:rPr>
        <w:t>i</w:t>
      </w:r>
    </w:p>
    <w:p w:rsidR="00B46BEA" w:rsidRDefault="00B46BEA" w:rsidP="00B46BEA">
      <w:pPr>
        <w:pStyle w:val="ad"/>
        <w:shd w:val="clear" w:color="auto" w:fill="auto"/>
        <w:tabs>
          <w:tab w:val="left" w:pos="3820"/>
        </w:tabs>
        <w:spacing w:line="360" w:lineRule="exact"/>
        <w:ind w:left="400" w:right="300" w:firstLine="0"/>
        <w:rPr>
          <w:color w:val="000000"/>
        </w:rPr>
      </w:pPr>
      <w:r>
        <w:rPr>
          <w:color w:val="000000"/>
        </w:rPr>
        <w:t>о неудовлетворительно, не устраивает;</w:t>
      </w:r>
    </w:p>
    <w:p w:rsidR="00B46BEA" w:rsidRDefault="00B46BEA" w:rsidP="00B46BEA">
      <w:pPr>
        <w:pStyle w:val="ad"/>
        <w:shd w:val="clear" w:color="auto" w:fill="auto"/>
        <w:tabs>
          <w:tab w:val="left" w:pos="3820"/>
        </w:tabs>
        <w:spacing w:line="360" w:lineRule="exact"/>
        <w:ind w:left="400" w:right="300" w:firstLine="0"/>
      </w:pPr>
      <w:r>
        <w:rPr>
          <w:color w:val="000000"/>
        </w:rPr>
        <w:t xml:space="preserve"> о удовлетворительно;</w:t>
      </w:r>
      <w:r>
        <w:rPr>
          <w:color w:val="000000"/>
        </w:rPr>
        <w:tab/>
        <w:t>|</w:t>
      </w:r>
    </w:p>
    <w:p w:rsidR="00B46BEA" w:rsidRDefault="00B46BEA" w:rsidP="00B46BEA">
      <w:pPr>
        <w:pStyle w:val="ad"/>
        <w:shd w:val="clear" w:color="auto" w:fill="auto"/>
        <w:spacing w:line="360" w:lineRule="exact"/>
        <w:ind w:left="400" w:firstLine="0"/>
      </w:pPr>
      <w:r>
        <w:rPr>
          <w:color w:val="000000"/>
        </w:rPr>
        <w:t>о в целом хорошо, но есть недостатки;</w:t>
      </w:r>
    </w:p>
    <w:p w:rsidR="00B46BEA" w:rsidRDefault="00B46BEA" w:rsidP="00B46BEA">
      <w:pPr>
        <w:pStyle w:val="ad"/>
        <w:shd w:val="clear" w:color="auto" w:fill="auto"/>
        <w:tabs>
          <w:tab w:val="left" w:pos="746"/>
        </w:tabs>
        <w:spacing w:line="360" w:lineRule="exact"/>
        <w:ind w:left="400" w:firstLine="0"/>
      </w:pPr>
      <w:r>
        <w:rPr>
          <w:color w:val="000000"/>
        </w:rPr>
        <w:t>о</w:t>
      </w:r>
      <w:r>
        <w:rPr>
          <w:color w:val="000000"/>
        </w:rPr>
        <w:tab/>
        <w:t>полностью устраивает.</w:t>
      </w:r>
    </w:p>
    <w:p w:rsidR="00B46BEA" w:rsidRDefault="00B46BEA" w:rsidP="00B46BEA">
      <w:pPr>
        <w:pStyle w:val="171"/>
        <w:numPr>
          <w:ilvl w:val="0"/>
          <w:numId w:val="28"/>
        </w:numPr>
        <w:shd w:val="clear" w:color="auto" w:fill="auto"/>
        <w:tabs>
          <w:tab w:val="left" w:pos="207"/>
        </w:tabs>
        <w:spacing w:before="0" w:line="356" w:lineRule="exact"/>
        <w:ind w:left="380" w:hanging="360"/>
        <w:jc w:val="left"/>
      </w:pPr>
      <w:r>
        <w:rPr>
          <w:rStyle w:val="170"/>
          <w:b/>
          <w:bCs/>
          <w:color w:val="000000"/>
        </w:rPr>
        <w:t>Общее удовлетворение качеством образовательной деятельности организации.</w:t>
      </w:r>
    </w:p>
    <w:p w:rsidR="00B46BEA" w:rsidRDefault="00B46BEA" w:rsidP="00B46BEA">
      <w:pPr>
        <w:pStyle w:val="171"/>
        <w:numPr>
          <w:ilvl w:val="1"/>
          <w:numId w:val="28"/>
        </w:numPr>
        <w:shd w:val="clear" w:color="auto" w:fill="auto"/>
        <w:tabs>
          <w:tab w:val="left" w:pos="380"/>
        </w:tabs>
        <w:spacing w:before="0" w:line="356" w:lineRule="exact"/>
        <w:ind w:left="380" w:hanging="360"/>
        <w:jc w:val="left"/>
      </w:pPr>
      <w:r>
        <w:rPr>
          <w:rStyle w:val="170"/>
          <w:b/>
          <w:bCs/>
          <w:color w:val="000000"/>
        </w:rPr>
        <w:t>Удовлетворение материально-техническим обеспечением организации.</w:t>
      </w:r>
    </w:p>
    <w:p w:rsidR="00B46BEA" w:rsidRDefault="00B46BEA" w:rsidP="00B46BEA">
      <w:pPr>
        <w:pStyle w:val="90"/>
        <w:shd w:val="clear" w:color="auto" w:fill="auto"/>
        <w:spacing w:line="356" w:lineRule="exact"/>
        <w:ind w:left="38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tabs>
          <w:tab w:val="left" w:pos="3703"/>
        </w:tabs>
        <w:spacing w:line="356" w:lineRule="exact"/>
        <w:ind w:left="380" w:right="4560" w:firstLine="0"/>
        <w:rPr>
          <w:color w:val="000000"/>
        </w:rPr>
      </w:pPr>
      <w:r>
        <w:rPr>
          <w:color w:val="000000"/>
        </w:rPr>
        <w:t xml:space="preserve">о неудовлетворительно, не устраивает; </w:t>
      </w:r>
    </w:p>
    <w:p w:rsidR="00B46BEA" w:rsidRDefault="00B46BEA" w:rsidP="00B46BEA">
      <w:pPr>
        <w:pStyle w:val="ad"/>
        <w:shd w:val="clear" w:color="auto" w:fill="auto"/>
        <w:tabs>
          <w:tab w:val="left" w:pos="3703"/>
        </w:tabs>
        <w:spacing w:line="356" w:lineRule="exact"/>
        <w:ind w:left="380" w:right="4560" w:firstLine="0"/>
      </w:pPr>
      <w:r>
        <w:rPr>
          <w:color w:val="000000"/>
        </w:rPr>
        <w:t>о удовлетворительно;</w:t>
      </w:r>
      <w:r>
        <w:rPr>
          <w:color w:val="000000"/>
        </w:rPr>
        <w:tab/>
        <w:t>|</w:t>
      </w:r>
    </w:p>
    <w:p w:rsidR="00B46BEA" w:rsidRDefault="00B46BEA" w:rsidP="00B46BEA">
      <w:pPr>
        <w:pStyle w:val="ad"/>
        <w:shd w:val="clear" w:color="auto" w:fill="auto"/>
        <w:spacing w:after="245" w:line="356" w:lineRule="exact"/>
        <w:ind w:left="380" w:right="4560" w:firstLine="0"/>
        <w:rPr>
          <w:color w:val="000000"/>
        </w:rPr>
      </w:pPr>
      <w:r>
        <w:rPr>
          <w:color w:val="000000"/>
        </w:rPr>
        <w:t xml:space="preserve">о в делом хорошо, но есть недостатки </w:t>
      </w:r>
    </w:p>
    <w:p w:rsidR="00B46BEA" w:rsidRDefault="00B46BEA" w:rsidP="00B46BEA">
      <w:pPr>
        <w:pStyle w:val="ad"/>
        <w:shd w:val="clear" w:color="auto" w:fill="auto"/>
        <w:spacing w:after="245" w:line="356" w:lineRule="exact"/>
        <w:ind w:left="380" w:right="4560" w:firstLine="0"/>
      </w:pPr>
      <w:r>
        <w:rPr>
          <w:color w:val="000000"/>
        </w:rPr>
        <w:t>о полностью устраивает</w:t>
      </w:r>
    </w:p>
    <w:p w:rsidR="00B46BEA" w:rsidRDefault="00B46BEA" w:rsidP="00B46BEA">
      <w:pPr>
        <w:pStyle w:val="42"/>
        <w:shd w:val="clear" w:color="auto" w:fill="auto"/>
        <w:spacing w:line="200" w:lineRule="exact"/>
        <w:ind w:left="3780"/>
      </w:pPr>
      <w:r>
        <w:rPr>
          <w:rStyle w:val="41"/>
          <w:noProof w:val="0"/>
          <w:color w:val="000000"/>
          <w:lang w:val="en-US"/>
        </w:rPr>
        <w:t>i</w:t>
      </w:r>
    </w:p>
    <w:p w:rsidR="00B46BEA" w:rsidRDefault="00B46BEA" w:rsidP="00B46BEA">
      <w:pPr>
        <w:pStyle w:val="171"/>
        <w:numPr>
          <w:ilvl w:val="1"/>
          <w:numId w:val="28"/>
        </w:numPr>
        <w:shd w:val="clear" w:color="auto" w:fill="auto"/>
        <w:tabs>
          <w:tab w:val="left" w:pos="369"/>
        </w:tabs>
        <w:spacing w:before="0" w:line="353" w:lineRule="exact"/>
        <w:ind w:left="380" w:hanging="360"/>
        <w:jc w:val="left"/>
      </w:pPr>
      <w:r>
        <w:rPr>
          <w:rStyle w:val="170"/>
          <w:b/>
          <w:bCs/>
          <w:color w:val="000000"/>
        </w:rPr>
        <w:t>Удовлетворение качеством предоставляемых образовательных услуг.</w:t>
      </w:r>
    </w:p>
    <w:p w:rsidR="00B46BEA" w:rsidRDefault="00B46BEA" w:rsidP="00B46BEA">
      <w:pPr>
        <w:pStyle w:val="ad"/>
        <w:shd w:val="clear" w:color="auto" w:fill="auto"/>
        <w:tabs>
          <w:tab w:val="left" w:pos="3764"/>
        </w:tabs>
        <w:spacing w:line="353" w:lineRule="exact"/>
        <w:ind w:left="380" w:right="240" w:hanging="360"/>
        <w:rPr>
          <w:rStyle w:val="af6"/>
          <w:iCs/>
          <w:color w:val="000000"/>
        </w:rPr>
      </w:pPr>
      <w:r>
        <w:rPr>
          <w:rStyle w:val="af6"/>
          <w:iCs/>
          <w:color w:val="000000"/>
        </w:rPr>
        <w:t xml:space="preserve">Выберите один из вариантов ответа: </w:t>
      </w:r>
    </w:p>
    <w:p w:rsidR="00B46BEA" w:rsidRDefault="00B46BEA" w:rsidP="00B46BEA">
      <w:pPr>
        <w:pStyle w:val="ad"/>
        <w:shd w:val="clear" w:color="auto" w:fill="auto"/>
        <w:tabs>
          <w:tab w:val="left" w:pos="3764"/>
        </w:tabs>
        <w:spacing w:line="353" w:lineRule="exact"/>
        <w:ind w:left="380" w:right="240" w:hanging="360"/>
        <w:rPr>
          <w:color w:val="000000"/>
        </w:rPr>
      </w:pPr>
      <w:r>
        <w:rPr>
          <w:color w:val="000000"/>
        </w:rPr>
        <w:t>о неудовлетворительно, не устраивает;</w:t>
      </w:r>
    </w:p>
    <w:p w:rsidR="00B46BEA" w:rsidRDefault="00B46BEA" w:rsidP="00B46BEA">
      <w:pPr>
        <w:pStyle w:val="ad"/>
        <w:shd w:val="clear" w:color="auto" w:fill="auto"/>
        <w:tabs>
          <w:tab w:val="left" w:pos="3764"/>
        </w:tabs>
        <w:spacing w:line="353" w:lineRule="exact"/>
        <w:ind w:left="380" w:right="240" w:hanging="360"/>
      </w:pPr>
      <w:r>
        <w:rPr>
          <w:color w:val="000000"/>
        </w:rPr>
        <w:t xml:space="preserve"> о удовлетворительно;</w:t>
      </w:r>
      <w:r>
        <w:rPr>
          <w:color w:val="000000"/>
        </w:rPr>
        <w:tab/>
      </w:r>
      <w:r>
        <w:rPr>
          <w:color w:val="000000"/>
          <w:lang w:val="en-US" w:eastAsia="en-US"/>
        </w:rPr>
        <w:t>j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380" w:right="4560" w:firstLine="0"/>
        <w:rPr>
          <w:color w:val="000000"/>
        </w:rPr>
      </w:pPr>
      <w:r>
        <w:rPr>
          <w:color w:val="000000"/>
        </w:rPr>
        <w:t xml:space="preserve">о в целом хорошо, но есть недостатки; </w:t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380" w:right="4560" w:firstLine="0"/>
      </w:pPr>
      <w:r>
        <w:rPr>
          <w:color w:val="000000"/>
        </w:rPr>
        <w:t>о полностью устраивает.</w:t>
      </w:r>
    </w:p>
    <w:p w:rsidR="00B46BEA" w:rsidRDefault="00B46BEA" w:rsidP="00B46BEA">
      <w:pPr>
        <w:pStyle w:val="42"/>
        <w:shd w:val="clear" w:color="auto" w:fill="auto"/>
        <w:spacing w:line="353" w:lineRule="exact"/>
        <w:ind w:left="3780"/>
      </w:pPr>
    </w:p>
    <w:p w:rsidR="00B46BEA" w:rsidRDefault="00B46BEA" w:rsidP="00B46BEA">
      <w:pPr>
        <w:pStyle w:val="171"/>
        <w:numPr>
          <w:ilvl w:val="1"/>
          <w:numId w:val="28"/>
        </w:numPr>
        <w:shd w:val="clear" w:color="auto" w:fill="auto"/>
        <w:tabs>
          <w:tab w:val="left" w:pos="373"/>
        </w:tabs>
        <w:spacing w:before="0" w:line="353" w:lineRule="exact"/>
        <w:ind w:left="380" w:hanging="360"/>
        <w:jc w:val="left"/>
      </w:pPr>
      <w:r>
        <w:rPr>
          <w:rStyle w:val="170"/>
          <w:b/>
          <w:bCs/>
          <w:color w:val="000000"/>
        </w:rPr>
        <w:t>Готовность рекомендовать организацию родственникам и знакомым.</w:t>
      </w:r>
    </w:p>
    <w:p w:rsidR="00B46BEA" w:rsidRDefault="00B46BEA" w:rsidP="00B46BEA">
      <w:pPr>
        <w:pStyle w:val="90"/>
        <w:shd w:val="clear" w:color="auto" w:fill="auto"/>
        <w:spacing w:line="353" w:lineRule="exact"/>
        <w:ind w:left="380"/>
      </w:pPr>
      <w:r>
        <w:rPr>
          <w:rStyle w:val="9"/>
          <w:i/>
          <w:iCs/>
          <w:color w:val="000000"/>
        </w:rPr>
        <w:t>Выберите один из вариантов ответа:</w:t>
      </w:r>
    </w:p>
    <w:p w:rsidR="00B46BEA" w:rsidRDefault="00B46BEA" w:rsidP="00B46BEA">
      <w:pPr>
        <w:pStyle w:val="ad"/>
        <w:shd w:val="clear" w:color="auto" w:fill="auto"/>
        <w:tabs>
          <w:tab w:val="left" w:pos="3804"/>
        </w:tabs>
        <w:spacing w:line="353" w:lineRule="exact"/>
        <w:ind w:left="380" w:right="4560" w:firstLine="0"/>
        <w:rPr>
          <w:color w:val="000000"/>
        </w:rPr>
      </w:pPr>
      <w:r>
        <w:rPr>
          <w:color w:val="000000"/>
        </w:rPr>
        <w:t xml:space="preserve">о неудовлетворительно, не устраивает; </w:t>
      </w:r>
    </w:p>
    <w:p w:rsidR="00B46BEA" w:rsidRDefault="00B46BEA" w:rsidP="00B46BEA">
      <w:pPr>
        <w:pStyle w:val="ad"/>
        <w:shd w:val="clear" w:color="auto" w:fill="auto"/>
        <w:tabs>
          <w:tab w:val="left" w:pos="3804"/>
        </w:tabs>
        <w:spacing w:line="353" w:lineRule="exact"/>
        <w:ind w:left="380" w:right="4560" w:firstLine="0"/>
      </w:pPr>
      <w:r>
        <w:rPr>
          <w:color w:val="000000"/>
        </w:rPr>
        <w:t>о удовлетворительно;</w:t>
      </w:r>
      <w:r>
        <w:rPr>
          <w:color w:val="000000"/>
        </w:rPr>
        <w:tab/>
      </w:r>
    </w:p>
    <w:p w:rsidR="00B46BEA" w:rsidRDefault="00B46BEA" w:rsidP="00B46BEA">
      <w:pPr>
        <w:pStyle w:val="ad"/>
        <w:shd w:val="clear" w:color="auto" w:fill="auto"/>
        <w:spacing w:line="353" w:lineRule="exact"/>
        <w:ind w:left="380" w:firstLine="0"/>
      </w:pPr>
      <w:r>
        <w:rPr>
          <w:color w:val="000000"/>
        </w:rPr>
        <w:t>о в целом хорошо, но есть недостатки;</w:t>
      </w:r>
    </w:p>
    <w:p w:rsidR="00B46BEA" w:rsidRDefault="00B46BEA" w:rsidP="00B46BEA">
      <w:pPr>
        <w:pStyle w:val="42"/>
        <w:shd w:val="clear" w:color="auto" w:fill="auto"/>
        <w:spacing w:line="200" w:lineRule="exact"/>
        <w:ind w:left="3780"/>
      </w:pPr>
    </w:p>
    <w:p w:rsidR="00B46BEA" w:rsidRDefault="00B46BEA" w:rsidP="00B46BEA">
      <w:pPr>
        <w:pStyle w:val="ad"/>
        <w:shd w:val="clear" w:color="auto" w:fill="auto"/>
        <w:tabs>
          <w:tab w:val="left" w:pos="3825"/>
        </w:tabs>
        <w:spacing w:line="240" w:lineRule="exact"/>
        <w:ind w:left="380" w:firstLine="0"/>
      </w:pPr>
      <w:r>
        <w:rPr>
          <w:color w:val="000000"/>
        </w:rPr>
        <w:t>о полностью устраивает.</w:t>
      </w:r>
      <w:r>
        <w:rPr>
          <w:color w:val="000000"/>
        </w:rPr>
        <w:tab/>
      </w:r>
    </w:p>
    <w:p w:rsidR="00FA7B78" w:rsidRDefault="00FA7B78" w:rsidP="00FA7B78">
      <w:pPr>
        <w:shd w:val="clear" w:color="auto" w:fill="FFFFFF"/>
        <w:jc w:val="right"/>
        <w:rPr>
          <w:color w:val="000000"/>
          <w:spacing w:val="-7"/>
        </w:rPr>
      </w:pPr>
    </w:p>
    <w:p w:rsidR="00FA7B78" w:rsidRDefault="00FA7B78" w:rsidP="00FA7B78">
      <w:pPr>
        <w:shd w:val="clear" w:color="auto" w:fill="FFFFFF"/>
        <w:jc w:val="right"/>
        <w:rPr>
          <w:color w:val="000000"/>
          <w:spacing w:val="-7"/>
        </w:rPr>
      </w:pPr>
    </w:p>
    <w:p w:rsidR="00FA7B78" w:rsidRDefault="00FA7B78" w:rsidP="00FA7B78">
      <w:pPr>
        <w:shd w:val="clear" w:color="auto" w:fill="FFFFFF"/>
        <w:jc w:val="right"/>
        <w:rPr>
          <w:color w:val="000000"/>
          <w:spacing w:val="-7"/>
        </w:rPr>
      </w:pPr>
    </w:p>
    <w:p w:rsidR="00FA7B78" w:rsidRDefault="00FA7B78" w:rsidP="00FA7B78">
      <w:pPr>
        <w:shd w:val="clear" w:color="auto" w:fill="FFFFFF"/>
        <w:jc w:val="right"/>
        <w:rPr>
          <w:color w:val="000000"/>
          <w:spacing w:val="-7"/>
        </w:rPr>
      </w:pPr>
    </w:p>
    <w:p w:rsidR="00FA7B78" w:rsidRPr="00C200CE" w:rsidRDefault="00FA7B78" w:rsidP="00FA7B78">
      <w:pPr>
        <w:shd w:val="clear" w:color="auto" w:fill="FFFFFF"/>
        <w:jc w:val="right"/>
        <w:rPr>
          <w:b/>
          <w:color w:val="000000"/>
          <w:spacing w:val="-7"/>
        </w:rPr>
      </w:pPr>
      <w:r w:rsidRPr="00C200CE">
        <w:rPr>
          <w:b/>
          <w:color w:val="000000"/>
          <w:spacing w:val="-7"/>
        </w:rPr>
        <w:t xml:space="preserve">Приложение № 3 </w:t>
      </w:r>
    </w:p>
    <w:p w:rsidR="00FA7B78" w:rsidRPr="00C200CE" w:rsidRDefault="00FA7B78" w:rsidP="00FA7B78">
      <w:pPr>
        <w:jc w:val="right"/>
        <w:rPr>
          <w:b/>
          <w:color w:val="000000"/>
          <w:spacing w:val="-6"/>
        </w:rPr>
      </w:pPr>
      <w:r w:rsidRPr="00C200CE">
        <w:rPr>
          <w:b/>
          <w:color w:val="000000"/>
          <w:spacing w:val="-7"/>
        </w:rPr>
        <w:t>к</w:t>
      </w:r>
      <w:r w:rsidRPr="00C200CE">
        <w:rPr>
          <w:b/>
          <w:color w:val="000000"/>
          <w:spacing w:val="-8"/>
        </w:rPr>
        <w:t xml:space="preserve"> Положению о  проведении независимой </w:t>
      </w:r>
      <w:r w:rsidRPr="00C200CE">
        <w:rPr>
          <w:b/>
          <w:color w:val="000000"/>
          <w:spacing w:val="-6"/>
        </w:rPr>
        <w:t xml:space="preserve">оценки </w:t>
      </w:r>
    </w:p>
    <w:p w:rsidR="00FA7B78" w:rsidRPr="00C200CE" w:rsidRDefault="00FA7B78" w:rsidP="00FA7B78">
      <w:pPr>
        <w:jc w:val="right"/>
        <w:rPr>
          <w:b/>
          <w:color w:val="000000"/>
          <w:spacing w:val="-6"/>
        </w:rPr>
      </w:pPr>
      <w:r w:rsidRPr="00C200CE">
        <w:rPr>
          <w:b/>
          <w:color w:val="000000"/>
          <w:spacing w:val="-6"/>
        </w:rPr>
        <w:t xml:space="preserve">качества работы образовательных организаций </w:t>
      </w:r>
    </w:p>
    <w:p w:rsidR="00411F65" w:rsidRPr="00086478" w:rsidRDefault="00FA7B78" w:rsidP="00086478">
      <w:pPr>
        <w:jc w:val="right"/>
        <w:rPr>
          <w:b/>
          <w:color w:val="000000"/>
          <w:sz w:val="20"/>
          <w:szCs w:val="20"/>
        </w:rPr>
      </w:pPr>
      <w:r w:rsidRPr="00C200CE">
        <w:rPr>
          <w:b/>
          <w:color w:val="000000"/>
          <w:spacing w:val="-6"/>
        </w:rPr>
        <w:t xml:space="preserve">Дубовского муниципального </w:t>
      </w:r>
      <w:r w:rsidRPr="00C200CE">
        <w:rPr>
          <w:b/>
          <w:color w:val="000000"/>
          <w:spacing w:val="-4"/>
        </w:rPr>
        <w:t>района</w:t>
      </w:r>
    </w:p>
    <w:p w:rsidR="00411F65" w:rsidRDefault="00411F65" w:rsidP="00411F6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План</w:t>
      </w:r>
    </w:p>
    <w:p w:rsidR="00411F65" w:rsidRDefault="00411F65" w:rsidP="00411F6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мероприятий по улучшению качества работы</w:t>
      </w:r>
    </w:p>
    <w:p w:rsidR="00411F65" w:rsidRDefault="00411F65" w:rsidP="00411F6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образовательного учреждения</w:t>
      </w:r>
    </w:p>
    <w:p w:rsidR="00411F65" w:rsidRDefault="00411F65" w:rsidP="00411F65">
      <w:pPr>
        <w:jc w:val="center"/>
        <w:rPr>
          <w:color w:val="000000"/>
          <w:sz w:val="20"/>
          <w:szCs w:val="20"/>
        </w:rPr>
      </w:pPr>
    </w:p>
    <w:p w:rsidR="00411F65" w:rsidRDefault="00411F65" w:rsidP="00411F65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образовательного учреждения: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411F65" w:rsidRDefault="00411F65" w:rsidP="00411F65">
      <w:pPr>
        <w:rPr>
          <w:rFonts w:ascii="Courier New" w:hAnsi="Courier New" w:cs="Courier New"/>
          <w:color w:val="000000"/>
          <w:sz w:val="20"/>
          <w:szCs w:val="20"/>
        </w:rPr>
      </w:pPr>
    </w:p>
    <w:p w:rsidR="00411F65" w:rsidRDefault="00411F65" w:rsidP="00411F65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2355" w:type="dxa"/>
        <w:tblInd w:w="-49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"/>
        <w:gridCol w:w="1620"/>
        <w:gridCol w:w="1980"/>
        <w:gridCol w:w="1440"/>
        <w:gridCol w:w="1440"/>
        <w:gridCol w:w="1260"/>
        <w:gridCol w:w="4435"/>
      </w:tblGrid>
      <w:tr w:rsidR="00411F65" w:rsidTr="00D04334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1F65" w:rsidRDefault="00411F65" w:rsidP="00D04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65" w:rsidRDefault="00411F65" w:rsidP="00D04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65" w:rsidRDefault="00411F65" w:rsidP="00D04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реализации (результат независимой оценки качества)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65" w:rsidRDefault="00411F65" w:rsidP="00D04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65" w:rsidRDefault="00411F65" w:rsidP="00D04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65" w:rsidRDefault="00411F65" w:rsidP="00D04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F65" w:rsidRDefault="00411F65" w:rsidP="00D04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Показатели, характеризующие</w:t>
            </w:r>
          </w:p>
          <w:p w:rsidR="00411F65" w:rsidRDefault="00411F65" w:rsidP="00D04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</w:t>
            </w:r>
          </w:p>
          <w:p w:rsidR="00411F65" w:rsidRDefault="00411F65" w:rsidP="00D043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выполнения мероприятия</w:t>
            </w:r>
          </w:p>
        </w:tc>
      </w:tr>
      <w:tr w:rsidR="00411F65" w:rsidTr="00D04334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</w:tr>
      <w:tr w:rsidR="00411F65" w:rsidTr="00D04334"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F65" w:rsidRDefault="00411F65" w:rsidP="00D04334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411F65" w:rsidRDefault="00411F65" w:rsidP="00411F65"/>
    <w:p w:rsidR="00411F65" w:rsidRDefault="00411F65" w:rsidP="00411F65"/>
    <w:p w:rsidR="00411F65" w:rsidRPr="003D0FC1" w:rsidRDefault="00411F65" w:rsidP="00411F65">
      <w:pPr>
        <w:pStyle w:val="a6"/>
        <w:rPr>
          <w:lang w:val="ru-RU"/>
        </w:rPr>
      </w:pPr>
    </w:p>
    <w:p w:rsidR="003D0FC1" w:rsidRDefault="003D0FC1"/>
    <w:p w:rsidR="001764C0" w:rsidRDefault="001764C0" w:rsidP="001764C0">
      <w:pPr>
        <w:rPr>
          <w:b/>
          <w:sz w:val="32"/>
          <w:szCs w:val="32"/>
        </w:rPr>
      </w:pPr>
    </w:p>
    <w:p w:rsidR="00FA7B78" w:rsidRDefault="00FA7B78" w:rsidP="001764C0">
      <w:pPr>
        <w:rPr>
          <w:b/>
          <w:sz w:val="32"/>
          <w:szCs w:val="32"/>
        </w:rPr>
      </w:pPr>
    </w:p>
    <w:p w:rsidR="00FA7B78" w:rsidRDefault="00FA7B78" w:rsidP="001764C0">
      <w:pPr>
        <w:rPr>
          <w:b/>
          <w:sz w:val="32"/>
          <w:szCs w:val="32"/>
        </w:rPr>
      </w:pPr>
    </w:p>
    <w:p w:rsidR="00FA7B78" w:rsidRDefault="00FA7B78" w:rsidP="001764C0">
      <w:pPr>
        <w:rPr>
          <w:b/>
          <w:sz w:val="32"/>
          <w:szCs w:val="32"/>
        </w:rPr>
      </w:pPr>
    </w:p>
    <w:p w:rsidR="00FA7B78" w:rsidRDefault="00FA7B78" w:rsidP="001764C0">
      <w:pPr>
        <w:rPr>
          <w:b/>
          <w:sz w:val="32"/>
          <w:szCs w:val="32"/>
        </w:rPr>
      </w:pPr>
    </w:p>
    <w:p w:rsidR="00FA7B78" w:rsidRDefault="00FA7B78" w:rsidP="001764C0">
      <w:pPr>
        <w:rPr>
          <w:b/>
          <w:sz w:val="32"/>
          <w:szCs w:val="32"/>
        </w:rPr>
      </w:pPr>
    </w:p>
    <w:p w:rsidR="007B7B76" w:rsidRDefault="007B7B76" w:rsidP="001764C0"/>
    <w:sectPr w:rsidR="007B7B76" w:rsidSect="00C2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76" w:rsidRDefault="007A5676" w:rsidP="007B7B76">
      <w:r>
        <w:separator/>
      </w:r>
    </w:p>
  </w:endnote>
  <w:endnote w:type="continuationSeparator" w:id="0">
    <w:p w:rsidR="007A5676" w:rsidRDefault="007A5676" w:rsidP="007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76" w:rsidRDefault="007A5676" w:rsidP="007B7B76">
      <w:r>
        <w:separator/>
      </w:r>
    </w:p>
  </w:footnote>
  <w:footnote w:type="continuationSeparator" w:id="0">
    <w:p w:rsidR="007A5676" w:rsidRDefault="007A5676" w:rsidP="007B7B76">
      <w:r>
        <w:continuationSeparator/>
      </w:r>
    </w:p>
  </w:footnote>
  <w:footnote w:id="1">
    <w:p w:rsidR="00A53604" w:rsidRDefault="00A53604" w:rsidP="00B46BEA">
      <w:pPr>
        <w:pStyle w:val="af0"/>
        <w:shd w:val="clear" w:color="auto" w:fill="auto"/>
        <w:spacing w:after="0" w:line="241" w:lineRule="exact"/>
        <w:ind w:left="40"/>
        <w:jc w:val="both"/>
      </w:pPr>
      <w:r>
        <w:rPr>
          <w:rStyle w:val="af"/>
          <w:color w:val="000000"/>
          <w:vertAlign w:val="superscript"/>
        </w:rPr>
        <w:footnoteRef/>
      </w:r>
      <w:r>
        <w:rPr>
          <w:rStyle w:val="af"/>
          <w:color w:val="000000"/>
        </w:rPr>
        <w:t xml:space="preserve"> Средние значения показателей по городу (региону) 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04" w:rsidRDefault="006C60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421005</wp:posOffset>
              </wp:positionV>
              <wp:extent cx="116840" cy="109855"/>
              <wp:effectExtent l="635" t="190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604" w:rsidRDefault="007A567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71BB" w:rsidRPr="002571BB">
                            <w:rPr>
                              <w:rStyle w:val="af4"/>
                              <w:color w:val="000000"/>
                            </w:rPr>
                            <w:t>19</w:t>
                          </w:r>
                          <w:r>
                            <w:rPr>
                              <w:rStyle w:val="af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5.3pt;margin-top:33.15pt;width:9.2pt;height:8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" filled="f" stroked="f">
              <v:textbox style="mso-fit-shape-to-text:t" inset="0,0,0,0">
                <w:txbxContent>
                  <w:p w:rsidR="00A53604" w:rsidRDefault="007A567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71BB" w:rsidRPr="002571BB">
                      <w:rPr>
                        <w:rStyle w:val="af4"/>
                        <w:color w:val="000000"/>
                      </w:rPr>
                      <w:t>19</w:t>
                    </w:r>
                    <w:r>
                      <w:rPr>
                        <w:rStyle w:val="af4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04" w:rsidRDefault="006C60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421005</wp:posOffset>
              </wp:positionV>
              <wp:extent cx="140335" cy="160655"/>
              <wp:effectExtent l="635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604" w:rsidRDefault="007A567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6068" w:rsidRPr="006C6068">
                            <w:rPr>
                              <w:rStyle w:val="af4"/>
                              <w:color w:val="000000"/>
                            </w:rPr>
                            <w:t>23</w:t>
                          </w:r>
                          <w:r>
                            <w:rPr>
                              <w:rStyle w:val="af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05.3pt;margin-top:33.1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vP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" filled="f" stroked="f">
              <v:textbox style="mso-fit-shape-to-text:t" inset="0,0,0,0">
                <w:txbxContent>
                  <w:p w:rsidR="00A53604" w:rsidRDefault="007A567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6068" w:rsidRPr="006C6068">
                      <w:rPr>
                        <w:rStyle w:val="af4"/>
                        <w:color w:val="000000"/>
                      </w:rPr>
                      <w:t>23</w:t>
                    </w:r>
                    <w:r>
                      <w:rPr>
                        <w:rStyle w:val="af4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04" w:rsidRDefault="00A5360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04" w:rsidRDefault="00A5360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04" w:rsidRDefault="006C60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417195</wp:posOffset>
              </wp:positionV>
              <wp:extent cx="83820" cy="15494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604" w:rsidRDefault="007A5676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6068" w:rsidRPr="006C6068">
                            <w:rPr>
                              <w:rStyle w:val="Calibri1"/>
                              <w:color w:val="000000"/>
                              <w:vertAlign w:val="superscript"/>
                            </w:rPr>
                            <w:t>30</w:t>
                          </w:r>
                          <w:r>
                            <w:rPr>
                              <w:rStyle w:val="Calibri1"/>
                              <w:color w:val="000000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87.65pt;margin-top:32.85pt;width:6.6pt;height:12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zErAIAAKw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" filled="f" stroked="f">
              <v:textbox style="mso-fit-shape-to-text:t" inset="0,0,0,0">
                <w:txbxContent>
                  <w:p w:rsidR="00A53604" w:rsidRDefault="007A5676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6068" w:rsidRPr="006C6068">
                      <w:rPr>
                        <w:rStyle w:val="Calibri1"/>
                        <w:color w:val="000000"/>
                        <w:vertAlign w:val="superscript"/>
                      </w:rPr>
                      <w:t>30</w:t>
                    </w:r>
                    <w:r>
                      <w:rPr>
                        <w:rStyle w:val="Calibri1"/>
                        <w:color w:val="000000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0">
    <w:nsid w:val="17717BAB"/>
    <w:multiLevelType w:val="hybridMultilevel"/>
    <w:tmpl w:val="260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06229"/>
    <w:multiLevelType w:val="hybridMultilevel"/>
    <w:tmpl w:val="03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460CD"/>
    <w:multiLevelType w:val="hybridMultilevel"/>
    <w:tmpl w:val="C6F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14B16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91AD7"/>
    <w:multiLevelType w:val="hybridMultilevel"/>
    <w:tmpl w:val="54AA63AA"/>
    <w:lvl w:ilvl="0" w:tplc="CD6AD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36D91"/>
    <w:multiLevelType w:val="hybridMultilevel"/>
    <w:tmpl w:val="DCF2B3EE"/>
    <w:lvl w:ilvl="0" w:tplc="934C69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2D1E26"/>
    <w:multiLevelType w:val="hybridMultilevel"/>
    <w:tmpl w:val="9D6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5F56"/>
    <w:multiLevelType w:val="hybridMultilevel"/>
    <w:tmpl w:val="340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0447"/>
    <w:multiLevelType w:val="hybridMultilevel"/>
    <w:tmpl w:val="9C7E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444D5"/>
    <w:multiLevelType w:val="hybridMultilevel"/>
    <w:tmpl w:val="A0E0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4B33"/>
    <w:multiLevelType w:val="multilevel"/>
    <w:tmpl w:val="56A8F79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."/>
      <w:lvlJc w:val="left"/>
      <w:pPr>
        <w:ind w:left="1259" w:hanging="360"/>
      </w:pPr>
    </w:lvl>
    <w:lvl w:ilvl="2">
      <w:start w:val="1"/>
      <w:numFmt w:val="decimal"/>
      <w:isLgl/>
      <w:lvlText w:val="%1.%2.%3."/>
      <w:lvlJc w:val="left"/>
      <w:pPr>
        <w:ind w:left="1979" w:hanging="720"/>
      </w:pPr>
    </w:lvl>
    <w:lvl w:ilvl="3">
      <w:start w:val="1"/>
      <w:numFmt w:val="decimal"/>
      <w:isLgl/>
      <w:lvlText w:val="%1.%2.%3.%4."/>
      <w:lvlJc w:val="left"/>
      <w:pPr>
        <w:ind w:left="2339" w:hanging="720"/>
      </w:pPr>
    </w:lvl>
    <w:lvl w:ilvl="4">
      <w:start w:val="1"/>
      <w:numFmt w:val="decimal"/>
      <w:isLgl/>
      <w:lvlText w:val="%1.%2.%3.%4.%5."/>
      <w:lvlJc w:val="left"/>
      <w:pPr>
        <w:ind w:left="3059" w:hanging="1080"/>
      </w:pPr>
    </w:lvl>
    <w:lvl w:ilvl="5">
      <w:start w:val="1"/>
      <w:numFmt w:val="decimal"/>
      <w:isLgl/>
      <w:lvlText w:val="%1.%2.%3.%4.%5.%6."/>
      <w:lvlJc w:val="left"/>
      <w:pPr>
        <w:ind w:left="3419" w:hanging="1080"/>
      </w:pPr>
    </w:lvl>
    <w:lvl w:ilvl="6">
      <w:start w:val="1"/>
      <w:numFmt w:val="decimal"/>
      <w:isLgl/>
      <w:lvlText w:val="%1.%2.%3.%4.%5.%6.%7."/>
      <w:lvlJc w:val="left"/>
      <w:pPr>
        <w:ind w:left="4139" w:hanging="1440"/>
      </w:p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</w:lvl>
  </w:abstractNum>
  <w:abstractNum w:abstractNumId="21">
    <w:nsid w:val="7D0D241D"/>
    <w:multiLevelType w:val="hybridMultilevel"/>
    <w:tmpl w:val="442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3"/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12"/>
  </w:num>
  <w:num w:numId="10">
    <w:abstractNumId w:val="11"/>
  </w:num>
  <w:num w:numId="11">
    <w:abstractNumId w:val="21"/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E"/>
    <w:rsid w:val="00047C7E"/>
    <w:rsid w:val="00086478"/>
    <w:rsid w:val="000A4F0B"/>
    <w:rsid w:val="000E7C6F"/>
    <w:rsid w:val="001764C0"/>
    <w:rsid w:val="00180059"/>
    <w:rsid w:val="001C39FC"/>
    <w:rsid w:val="001F3555"/>
    <w:rsid w:val="002072C0"/>
    <w:rsid w:val="00241003"/>
    <w:rsid w:val="002571BB"/>
    <w:rsid w:val="00275770"/>
    <w:rsid w:val="002A0B9C"/>
    <w:rsid w:val="003329DE"/>
    <w:rsid w:val="003D0FC1"/>
    <w:rsid w:val="003D3311"/>
    <w:rsid w:val="003D7F55"/>
    <w:rsid w:val="00411F65"/>
    <w:rsid w:val="004274D7"/>
    <w:rsid w:val="004370A3"/>
    <w:rsid w:val="00524977"/>
    <w:rsid w:val="005E3C6D"/>
    <w:rsid w:val="00621056"/>
    <w:rsid w:val="00640DAB"/>
    <w:rsid w:val="006567FA"/>
    <w:rsid w:val="00684042"/>
    <w:rsid w:val="0069200C"/>
    <w:rsid w:val="006A6C3C"/>
    <w:rsid w:val="006C6068"/>
    <w:rsid w:val="00703823"/>
    <w:rsid w:val="00712516"/>
    <w:rsid w:val="007A5676"/>
    <w:rsid w:val="007B7B76"/>
    <w:rsid w:val="007C3BF6"/>
    <w:rsid w:val="007F174B"/>
    <w:rsid w:val="00841538"/>
    <w:rsid w:val="00896E93"/>
    <w:rsid w:val="008A6731"/>
    <w:rsid w:val="00926C1A"/>
    <w:rsid w:val="009F4293"/>
    <w:rsid w:val="00A53604"/>
    <w:rsid w:val="00A9438D"/>
    <w:rsid w:val="00A95AE0"/>
    <w:rsid w:val="00A978F0"/>
    <w:rsid w:val="00AC019A"/>
    <w:rsid w:val="00AF6787"/>
    <w:rsid w:val="00B02FD3"/>
    <w:rsid w:val="00B0618A"/>
    <w:rsid w:val="00B2125F"/>
    <w:rsid w:val="00B46BEA"/>
    <w:rsid w:val="00B71420"/>
    <w:rsid w:val="00BB11CD"/>
    <w:rsid w:val="00C200CE"/>
    <w:rsid w:val="00C470E1"/>
    <w:rsid w:val="00C76136"/>
    <w:rsid w:val="00C8241E"/>
    <w:rsid w:val="00D0068E"/>
    <w:rsid w:val="00D04334"/>
    <w:rsid w:val="00DD5CB8"/>
    <w:rsid w:val="00E720F7"/>
    <w:rsid w:val="00FA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4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2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41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F42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Title">
    <w:name w:val="ConsPlusTitle"/>
    <w:rsid w:val="00C8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7B7B76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7B7B76"/>
    <w:pPr>
      <w:ind w:left="720"/>
      <w:contextualSpacing/>
    </w:pPr>
  </w:style>
  <w:style w:type="paragraph" w:styleId="a5">
    <w:name w:val="No Spacing"/>
    <w:uiPriority w:val="1"/>
    <w:qFormat/>
    <w:rsid w:val="007B7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endnote text"/>
    <w:basedOn w:val="a"/>
    <w:link w:val="a7"/>
    <w:uiPriority w:val="99"/>
    <w:semiHidden/>
    <w:unhideWhenUsed/>
    <w:rsid w:val="007B7B76"/>
    <w:rPr>
      <w:rFonts w:eastAsia="Calibri"/>
      <w:sz w:val="20"/>
      <w:szCs w:val="20"/>
      <w:lang w:val="de-DE"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7B76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8">
    <w:name w:val="endnote reference"/>
    <w:basedOn w:val="a0"/>
    <w:uiPriority w:val="99"/>
    <w:semiHidden/>
    <w:unhideWhenUsed/>
    <w:rsid w:val="007B7B7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7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7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6136"/>
    <w:pPr>
      <w:widowControl w:val="0"/>
      <w:shd w:val="clear" w:color="auto" w:fill="FFFFFF"/>
      <w:spacing w:line="240" w:lineRule="atLeast"/>
      <w:ind w:hanging="720"/>
    </w:pPr>
  </w:style>
  <w:style w:type="character" w:customStyle="1" w:styleId="ae">
    <w:name w:val="Основной текст Знак"/>
    <w:basedOn w:val="a0"/>
    <w:link w:val="ad"/>
    <w:uiPriority w:val="99"/>
    <w:rsid w:val="00C7613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C76136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spacing w:val="4"/>
      <w:sz w:val="17"/>
      <w:szCs w:val="17"/>
      <w:lang w:eastAsia="en-US"/>
    </w:rPr>
  </w:style>
  <w:style w:type="character" w:customStyle="1" w:styleId="af">
    <w:name w:val="Сноска_"/>
    <w:basedOn w:val="a0"/>
    <w:link w:val="af0"/>
    <w:uiPriority w:val="99"/>
    <w:locked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C76136"/>
    <w:pPr>
      <w:widowControl w:val="0"/>
      <w:shd w:val="clear" w:color="auto" w:fill="FFFFFF"/>
      <w:spacing w:after="60" w:line="240" w:lineRule="atLeast"/>
      <w:jc w:val="right"/>
    </w:pPr>
    <w:rPr>
      <w:rFonts w:eastAsiaTheme="minorHAnsi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6136"/>
    <w:pPr>
      <w:widowControl w:val="0"/>
      <w:shd w:val="clear" w:color="auto" w:fill="FFFFFF"/>
      <w:spacing w:before="300" w:line="446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C7613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character" w:customStyle="1" w:styleId="af1">
    <w:name w:val="Колонтитул_"/>
    <w:basedOn w:val="a0"/>
    <w:link w:val="11"/>
    <w:uiPriority w:val="99"/>
    <w:locked/>
    <w:rsid w:val="00C76136"/>
    <w:rPr>
      <w:rFonts w:ascii="Times New Roman" w:hAnsi="Times New Roman" w:cs="Times New Roman"/>
      <w:noProof/>
      <w:shd w:val="clear" w:color="auto" w:fill="FFFFFF"/>
    </w:rPr>
  </w:style>
  <w:style w:type="paragraph" w:customStyle="1" w:styleId="11">
    <w:name w:val="Колонтитул1"/>
    <w:basedOn w:val="a"/>
    <w:link w:val="af1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noProof/>
      <w:sz w:val="22"/>
      <w:szCs w:val="22"/>
      <w:lang w:eastAsia="en-US"/>
    </w:rPr>
  </w:style>
  <w:style w:type="character" w:customStyle="1" w:styleId="32">
    <w:name w:val="Заголовок №3 (2)_"/>
    <w:basedOn w:val="a0"/>
    <w:link w:val="320"/>
    <w:uiPriority w:val="99"/>
    <w:locked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76136"/>
    <w:pPr>
      <w:widowControl w:val="0"/>
      <w:shd w:val="clear" w:color="auto" w:fill="FFFFFF"/>
      <w:spacing w:before="120" w:after="300" w:line="240" w:lineRule="atLeast"/>
      <w:ind w:firstLine="720"/>
      <w:jc w:val="both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7613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6136"/>
    <w:pPr>
      <w:widowControl w:val="0"/>
      <w:shd w:val="clear" w:color="auto" w:fill="FFFFFF"/>
      <w:spacing w:before="660" w:after="120" w:line="240" w:lineRule="atLeast"/>
    </w:pPr>
    <w:rPr>
      <w:rFonts w:eastAsiaTheme="minorHAnsi"/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76136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6136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C76136"/>
    <w:rPr>
      <w:rFonts w:ascii="Impact" w:hAnsi="Impact" w:cs="Impact"/>
      <w:noProof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76136"/>
    <w:pPr>
      <w:widowControl w:val="0"/>
      <w:shd w:val="clear" w:color="auto" w:fill="FFFFFF"/>
      <w:spacing w:after="180" w:line="240" w:lineRule="atLeast"/>
      <w:outlineLvl w:val="1"/>
    </w:pPr>
    <w:rPr>
      <w:rFonts w:ascii="Impact" w:eastAsiaTheme="minorHAnsi" w:hAnsi="Impact" w:cs="Impact"/>
      <w:noProof/>
      <w:sz w:val="31"/>
      <w:szCs w:val="31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C7613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76136"/>
    <w:pPr>
      <w:widowControl w:val="0"/>
      <w:shd w:val="clear" w:color="auto" w:fill="FFFFFF"/>
      <w:spacing w:before="180" w:after="18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C7613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76136"/>
    <w:pPr>
      <w:widowControl w:val="0"/>
      <w:shd w:val="clear" w:color="auto" w:fill="FFFFFF"/>
      <w:spacing w:before="180"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C7613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76136"/>
    <w:pPr>
      <w:widowControl w:val="0"/>
      <w:shd w:val="clear" w:color="auto" w:fill="FFFFFF"/>
      <w:spacing w:line="240" w:lineRule="atLeast"/>
      <w:ind w:hanging="360"/>
    </w:pPr>
    <w:rPr>
      <w:rFonts w:eastAsiaTheme="minorHAnsi"/>
      <w:i/>
      <w:i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C76136"/>
    <w:rPr>
      <w:rFonts w:ascii="Impact" w:hAnsi="Impact" w:cs="Impact"/>
      <w:noProof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76136"/>
    <w:pPr>
      <w:widowControl w:val="0"/>
      <w:shd w:val="clear" w:color="auto" w:fill="FFFFFF"/>
      <w:spacing w:line="240" w:lineRule="atLeast"/>
      <w:outlineLvl w:val="0"/>
    </w:pPr>
    <w:rPr>
      <w:rFonts w:ascii="Impact" w:eastAsiaTheme="minorHAnsi" w:hAnsi="Impact" w:cs="Impact"/>
      <w:noProof/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C76136"/>
    <w:rPr>
      <w:rFonts w:ascii="Impact" w:hAnsi="Impact" w:cs="Impact"/>
      <w:noProof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C76136"/>
    <w:pPr>
      <w:widowControl w:val="0"/>
      <w:shd w:val="clear" w:color="auto" w:fill="FFFFFF"/>
      <w:spacing w:line="240" w:lineRule="atLeast"/>
    </w:pPr>
    <w:rPr>
      <w:rFonts w:ascii="Impact" w:eastAsiaTheme="minorHAnsi" w:hAnsi="Impact" w:cs="Impact"/>
      <w:noProof/>
      <w:sz w:val="28"/>
      <w:szCs w:val="28"/>
      <w:lang w:eastAsia="en-US"/>
    </w:rPr>
  </w:style>
  <w:style w:type="character" w:customStyle="1" w:styleId="12Exact">
    <w:name w:val="Основной текст (12) Exact"/>
    <w:basedOn w:val="a0"/>
    <w:link w:val="121"/>
    <w:uiPriority w:val="99"/>
    <w:locked/>
    <w:rsid w:val="00C76136"/>
    <w:rPr>
      <w:rFonts w:ascii="Times New Roman" w:hAnsi="Times New Roman" w:cs="Times New Roman"/>
      <w:i/>
      <w:iCs/>
      <w:spacing w:val="-5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i/>
      <w:iCs/>
      <w:spacing w:val="-5"/>
      <w:sz w:val="19"/>
      <w:szCs w:val="19"/>
      <w:lang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C7613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3"/>
      <w:sz w:val="22"/>
      <w:szCs w:val="22"/>
      <w:lang w:eastAsia="en-US"/>
    </w:rPr>
  </w:style>
  <w:style w:type="character" w:customStyle="1" w:styleId="21">
    <w:name w:val="Заголовок №2_"/>
    <w:basedOn w:val="a0"/>
    <w:link w:val="23"/>
    <w:uiPriority w:val="99"/>
    <w:locked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1"/>
    <w:uiPriority w:val="99"/>
    <w:rsid w:val="00C76136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76136"/>
    <w:rPr>
      <w:rFonts w:ascii="Franklin Gothic Heavy" w:hAnsi="Franklin Gothic Heavy" w:cs="Franklin Gothic Heavy"/>
      <w:w w:val="250"/>
      <w:sz w:val="9"/>
      <w:szCs w:val="9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uiPriority w:val="99"/>
    <w:rsid w:val="00C76136"/>
    <w:pPr>
      <w:widowControl w:val="0"/>
      <w:shd w:val="clear" w:color="auto" w:fill="FFFFFF"/>
      <w:spacing w:line="240" w:lineRule="atLeast"/>
      <w:jc w:val="right"/>
    </w:pPr>
    <w:rPr>
      <w:rFonts w:ascii="Franklin Gothic Heavy" w:eastAsiaTheme="minorHAnsi" w:hAnsi="Franklin Gothic Heavy" w:cs="Franklin Gothic Heavy"/>
      <w:w w:val="250"/>
      <w:sz w:val="9"/>
      <w:szCs w:val="9"/>
      <w:lang w:val="en-US" w:eastAsia="en-US"/>
    </w:rPr>
  </w:style>
  <w:style w:type="character" w:customStyle="1" w:styleId="30">
    <w:name w:val="Заголовок №3_"/>
    <w:basedOn w:val="a0"/>
    <w:link w:val="33"/>
    <w:uiPriority w:val="99"/>
    <w:locked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0"/>
    <w:uiPriority w:val="99"/>
    <w:rsid w:val="00C76136"/>
    <w:pPr>
      <w:widowControl w:val="0"/>
      <w:shd w:val="clear" w:color="auto" w:fill="FFFFFF"/>
      <w:spacing w:before="120" w:after="360" w:line="240" w:lineRule="atLeast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C76136"/>
    <w:rPr>
      <w:rFonts w:ascii="Times New Roman" w:hAnsi="Times New Roman" w:cs="Times New Roman"/>
      <w:b/>
      <w:bCs/>
      <w:spacing w:val="6"/>
      <w:sz w:val="29"/>
      <w:szCs w:val="29"/>
      <w:shd w:val="clear" w:color="auto" w:fill="FFFFFF"/>
    </w:rPr>
  </w:style>
  <w:style w:type="paragraph" w:customStyle="1" w:styleId="15">
    <w:name w:val="Основной текст (15)"/>
    <w:basedOn w:val="a"/>
    <w:link w:val="15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6"/>
      <w:sz w:val="29"/>
      <w:szCs w:val="29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C7613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76136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31"/>
      <w:szCs w:val="31"/>
      <w:lang w:eastAsia="en-US"/>
    </w:rPr>
  </w:style>
  <w:style w:type="character" w:customStyle="1" w:styleId="43">
    <w:name w:val="Заголовок №4_"/>
    <w:basedOn w:val="a0"/>
    <w:link w:val="44"/>
    <w:uiPriority w:val="99"/>
    <w:locked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C76136"/>
    <w:pPr>
      <w:widowControl w:val="0"/>
      <w:shd w:val="clear" w:color="auto" w:fill="FFFFFF"/>
      <w:spacing w:before="120" w:after="480" w:line="240" w:lineRule="atLeast"/>
      <w:jc w:val="right"/>
      <w:outlineLvl w:val="3"/>
    </w:pPr>
    <w:rPr>
      <w:rFonts w:eastAsiaTheme="minorHAnsi"/>
      <w:sz w:val="28"/>
      <w:szCs w:val="28"/>
      <w:lang w:eastAsia="en-US"/>
    </w:rPr>
  </w:style>
  <w:style w:type="character" w:customStyle="1" w:styleId="af2">
    <w:name w:val="Подпись к таблице_"/>
    <w:basedOn w:val="a0"/>
    <w:link w:val="af3"/>
    <w:uiPriority w:val="99"/>
    <w:locked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24">
    <w:name w:val="Подпись к таблице (2)_"/>
    <w:basedOn w:val="a0"/>
    <w:link w:val="25"/>
    <w:uiPriority w:val="99"/>
    <w:locked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160">
    <w:name w:val="Основной текст (16)_"/>
    <w:basedOn w:val="a0"/>
    <w:link w:val="161"/>
    <w:uiPriority w:val="99"/>
    <w:locked/>
    <w:rsid w:val="00C76136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C76136"/>
    <w:pPr>
      <w:widowControl w:val="0"/>
      <w:shd w:val="clear" w:color="auto" w:fill="FFFFFF"/>
      <w:spacing w:before="180" w:after="60" w:line="284" w:lineRule="exac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C76136"/>
    <w:rPr>
      <w:rFonts w:ascii="Times New Roman" w:hAnsi="Times New Roman" w:cs="Times New Roman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76136"/>
    <w:pPr>
      <w:widowControl w:val="0"/>
      <w:shd w:val="clear" w:color="auto" w:fill="FFFFFF"/>
      <w:spacing w:line="240" w:lineRule="atLeast"/>
      <w:outlineLvl w:val="3"/>
    </w:pPr>
    <w:rPr>
      <w:rFonts w:eastAsiaTheme="minorHAnsi"/>
      <w:sz w:val="22"/>
      <w:szCs w:val="22"/>
      <w:lang w:eastAsia="en-US"/>
    </w:rPr>
  </w:style>
  <w:style w:type="character" w:customStyle="1" w:styleId="170">
    <w:name w:val="Основной текст (17)_"/>
    <w:basedOn w:val="a0"/>
    <w:link w:val="171"/>
    <w:uiPriority w:val="99"/>
    <w:locked/>
    <w:rsid w:val="00C761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C76136"/>
    <w:pPr>
      <w:widowControl w:val="0"/>
      <w:shd w:val="clear" w:color="auto" w:fill="FFFFFF"/>
      <w:spacing w:before="180" w:line="274" w:lineRule="exact"/>
      <w:ind w:hanging="36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C76136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i/>
      <w:iCs/>
      <w:noProof/>
      <w:sz w:val="8"/>
      <w:szCs w:val="8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C76136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noProof/>
      <w:sz w:val="9"/>
      <w:szCs w:val="9"/>
      <w:lang w:eastAsia="en-US"/>
    </w:rPr>
  </w:style>
  <w:style w:type="character" w:customStyle="1" w:styleId="2Exact">
    <w:name w:val="Основной текст (2) Exact"/>
    <w:basedOn w:val="a0"/>
    <w:uiPriority w:val="99"/>
    <w:rsid w:val="00C76136"/>
    <w:rPr>
      <w:rFonts w:ascii="Times New Roman" w:hAnsi="Times New Roman" w:cs="Times New Roman" w:hint="default"/>
      <w:b/>
      <w:bCs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uiPriority w:val="99"/>
    <w:rsid w:val="00C76136"/>
    <w:rPr>
      <w:rFonts w:ascii="Times New Roman" w:hAnsi="Times New Roman" w:cs="Times New Roman" w:hint="default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C76136"/>
    <w:rPr>
      <w:rFonts w:ascii="Times New Roman" w:hAnsi="Times New Roman" w:cs="Times New Roman" w:hint="default"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34">
    <w:name w:val="Основной текст (3) + Курсив"/>
    <w:aliases w:val="Интервал 0 pt Exact"/>
    <w:basedOn w:val="3"/>
    <w:uiPriority w:val="99"/>
    <w:rsid w:val="00C76136"/>
    <w:rPr>
      <w:rFonts w:ascii="Times New Roman" w:hAnsi="Times New Roman" w:cs="Times New Roman"/>
      <w:i/>
      <w:iCs/>
      <w:color w:val="000000"/>
      <w:spacing w:val="5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Основной текст (3) + Полужирный"/>
    <w:basedOn w:val="3"/>
    <w:uiPriority w:val="99"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"/>
    <w:basedOn w:val="3"/>
    <w:uiPriority w:val="99"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Calibri">
    <w:name w:val="Колонтитул + Calibri"/>
    <w:aliases w:val="14,5 pt"/>
    <w:basedOn w:val="af1"/>
    <w:uiPriority w:val="99"/>
    <w:rsid w:val="00C76136"/>
    <w:rPr>
      <w:rFonts w:ascii="Calibri" w:hAnsi="Calibri" w:cs="Calibri"/>
      <w:noProof/>
      <w:sz w:val="29"/>
      <w:szCs w:val="29"/>
      <w:shd w:val="clear" w:color="auto" w:fill="FFFFFF"/>
    </w:rPr>
  </w:style>
  <w:style w:type="character" w:customStyle="1" w:styleId="Impact">
    <w:name w:val="Колонтитул + Impact"/>
    <w:aliases w:val="16 pt"/>
    <w:basedOn w:val="af1"/>
    <w:uiPriority w:val="99"/>
    <w:rsid w:val="00C76136"/>
    <w:rPr>
      <w:rFonts w:ascii="Impact" w:hAnsi="Impact" w:cs="Impact"/>
      <w:noProof/>
      <w:sz w:val="32"/>
      <w:szCs w:val="32"/>
      <w:shd w:val="clear" w:color="auto" w:fill="FFFFFF"/>
    </w:rPr>
  </w:style>
  <w:style w:type="character" w:customStyle="1" w:styleId="310">
    <w:name w:val="Основной текст (3) + Курсив1"/>
    <w:basedOn w:val="3"/>
    <w:uiPriority w:val="99"/>
    <w:rsid w:val="00C7613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C76136"/>
    <w:rPr>
      <w:rFonts w:ascii="Calibri" w:hAnsi="Calibri" w:cs="Calibri"/>
      <w:i/>
      <w:iCs/>
      <w:noProof/>
      <w:sz w:val="16"/>
      <w:szCs w:val="16"/>
      <w:shd w:val="clear" w:color="auto" w:fill="FFFFFF"/>
    </w:rPr>
  </w:style>
  <w:style w:type="character" w:customStyle="1" w:styleId="6TimesNewRoman">
    <w:name w:val="Основной текст (6) + Times New Roman"/>
    <w:aliases w:val="10 pt"/>
    <w:basedOn w:val="6"/>
    <w:uiPriority w:val="99"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TimesNewRoman">
    <w:name w:val="Заголовок №2 (2) + Times New Roman"/>
    <w:aliases w:val="14 pt,Полужирный"/>
    <w:basedOn w:val="22"/>
    <w:uiPriority w:val="99"/>
    <w:rsid w:val="00C76136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313pt">
    <w:name w:val="Основной текст (3) + 13 pt"/>
    <w:aliases w:val="Полужирный3,Курсив"/>
    <w:basedOn w:val="3"/>
    <w:uiPriority w:val="99"/>
    <w:rsid w:val="00C7613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C76136"/>
    <w:rPr>
      <w:rFonts w:ascii="Times New Roman" w:hAnsi="Times New Roman" w:cs="Times New Roman" w:hint="default"/>
      <w:i/>
      <w:iCs/>
      <w:strike w:val="0"/>
      <w:dstrike w:val="0"/>
      <w:noProof/>
      <w:spacing w:val="-3"/>
      <w:sz w:val="23"/>
      <w:szCs w:val="23"/>
      <w:u w:val="none"/>
      <w:effect w:val="none"/>
    </w:rPr>
  </w:style>
  <w:style w:type="character" w:customStyle="1" w:styleId="5Exact">
    <w:name w:val="Основной текст (5) Exact"/>
    <w:basedOn w:val="a0"/>
    <w:uiPriority w:val="99"/>
    <w:rsid w:val="00C76136"/>
    <w:rPr>
      <w:rFonts w:ascii="Times New Roman" w:hAnsi="Times New Roman" w:cs="Times New Roman" w:hint="default"/>
      <w:i/>
      <w:iCs/>
      <w:strike w:val="0"/>
      <w:dstrike w:val="0"/>
      <w:noProof/>
      <w:spacing w:val="5"/>
      <w:sz w:val="26"/>
      <w:szCs w:val="26"/>
      <w:u w:val="none"/>
      <w:effect w:val="none"/>
    </w:rPr>
  </w:style>
  <w:style w:type="character" w:customStyle="1" w:styleId="1212pt">
    <w:name w:val="Заголовок №1 (2) + 12 pt"/>
    <w:basedOn w:val="12"/>
    <w:uiPriority w:val="99"/>
    <w:rsid w:val="00C76136"/>
    <w:rPr>
      <w:rFonts w:ascii="Impact" w:hAnsi="Impact" w:cs="Impact"/>
      <w:noProof/>
      <w:sz w:val="24"/>
      <w:szCs w:val="24"/>
      <w:shd w:val="clear" w:color="auto" w:fill="FFFFFF"/>
    </w:rPr>
  </w:style>
  <w:style w:type="character" w:customStyle="1" w:styleId="1011">
    <w:name w:val="Основной текст (10) + 11"/>
    <w:aliases w:val="5 pt Exact"/>
    <w:basedOn w:val="10Exact"/>
    <w:uiPriority w:val="99"/>
    <w:rsid w:val="00C76136"/>
    <w:rPr>
      <w:rFonts w:ascii="Impact" w:hAnsi="Impact" w:cs="Impact"/>
      <w:noProof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76136"/>
    <w:rPr>
      <w:rFonts w:ascii="Times New Roman" w:hAnsi="Times New Roman" w:cs="Times New Roman" w:hint="default"/>
      <w:strike w:val="0"/>
      <w:dstrike w:val="0"/>
      <w:spacing w:val="-3"/>
      <w:sz w:val="23"/>
      <w:szCs w:val="23"/>
      <w:u w:val="none"/>
      <w:effect w:val="none"/>
    </w:rPr>
  </w:style>
  <w:style w:type="character" w:customStyle="1" w:styleId="140">
    <w:name w:val="Основной текст (14) + Курсив"/>
    <w:aliases w:val="Интервал 0 pt Exact2"/>
    <w:basedOn w:val="14Exact"/>
    <w:uiPriority w:val="99"/>
    <w:rsid w:val="00C76136"/>
    <w:rPr>
      <w:rFonts w:ascii="Times New Roman" w:hAnsi="Times New Roman" w:cs="Times New Roman"/>
      <w:b/>
      <w:bCs/>
      <w:i/>
      <w:iCs/>
      <w:spacing w:val="5"/>
      <w:shd w:val="clear" w:color="auto" w:fill="FFFFFF"/>
    </w:rPr>
  </w:style>
  <w:style w:type="character" w:customStyle="1" w:styleId="3Calibri">
    <w:name w:val="Основной текст (3) + Calibri"/>
    <w:aliases w:val="13 pt"/>
    <w:basedOn w:val="3"/>
    <w:uiPriority w:val="99"/>
    <w:rsid w:val="00C76136"/>
    <w:rPr>
      <w:rFonts w:ascii="Calibri" w:hAnsi="Calibri" w:cs="Calibri"/>
      <w:noProof/>
      <w:sz w:val="26"/>
      <w:szCs w:val="26"/>
      <w:shd w:val="clear" w:color="auto" w:fill="FFFFFF"/>
    </w:rPr>
  </w:style>
  <w:style w:type="character" w:customStyle="1" w:styleId="312">
    <w:name w:val="Основной текст (3) + 12"/>
    <w:aliases w:val="5 pt2,Полужирный2"/>
    <w:basedOn w:val="3"/>
    <w:uiPriority w:val="99"/>
    <w:rsid w:val="00C761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6">
    <w:name w:val="Заголовок №2 + Курсив"/>
    <w:basedOn w:val="21"/>
    <w:uiPriority w:val="99"/>
    <w:rsid w:val="00C76136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413pt">
    <w:name w:val="Основной текст (4) + 13 pt"/>
    <w:aliases w:val="Курсив2,Интервал 0 pt Exact1"/>
    <w:basedOn w:val="41"/>
    <w:uiPriority w:val="99"/>
    <w:rsid w:val="00C76136"/>
    <w:rPr>
      <w:rFonts w:ascii="Times New Roman" w:hAnsi="Times New Roman" w:cs="Times New Roman"/>
      <w:i/>
      <w:iCs/>
      <w:noProof/>
      <w:color w:val="000000"/>
      <w:spacing w:val="5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af4">
    <w:name w:val="Колонтитул"/>
    <w:basedOn w:val="af1"/>
    <w:uiPriority w:val="99"/>
    <w:rsid w:val="00C76136"/>
    <w:rPr>
      <w:rFonts w:ascii="Times New Roman" w:hAnsi="Times New Roman" w:cs="Times New Roman"/>
      <w:noProof/>
      <w:shd w:val="clear" w:color="auto" w:fill="FFFFFF"/>
    </w:rPr>
  </w:style>
  <w:style w:type="character" w:customStyle="1" w:styleId="10pt">
    <w:name w:val="Основной текст + 10 pt"/>
    <w:uiPriority w:val="99"/>
    <w:rsid w:val="00C76136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91">
    <w:name w:val="Основной текст + 9"/>
    <w:aliases w:val="5 pt1,Полужирный1"/>
    <w:uiPriority w:val="99"/>
    <w:rsid w:val="00C76136"/>
    <w:rPr>
      <w:rFonts w:ascii="Times New Roman" w:hAnsi="Times New Roman" w:cs="Times New Roman" w:hint="default"/>
      <w:b/>
      <w:bCs w:val="0"/>
      <w:strike w:val="0"/>
      <w:dstrike w:val="0"/>
      <w:sz w:val="19"/>
      <w:u w:val="none"/>
      <w:effect w:val="none"/>
    </w:rPr>
  </w:style>
  <w:style w:type="character" w:customStyle="1" w:styleId="10pt1">
    <w:name w:val="Основной текст + 10 pt1"/>
    <w:aliases w:val="Курсив1"/>
    <w:uiPriority w:val="99"/>
    <w:rsid w:val="00C76136"/>
    <w:rPr>
      <w:rFonts w:ascii="Times New Roman" w:hAnsi="Times New Roman" w:cs="Times New Roman" w:hint="default"/>
      <w:i/>
      <w:iCs w:val="0"/>
      <w:strike w:val="0"/>
      <w:dstrike w:val="0"/>
      <w:sz w:val="20"/>
      <w:u w:val="none"/>
      <w:effect w:val="none"/>
    </w:rPr>
  </w:style>
  <w:style w:type="character" w:customStyle="1" w:styleId="Arial">
    <w:name w:val="Основной текст + Arial"/>
    <w:aliases w:val="4 pt"/>
    <w:uiPriority w:val="99"/>
    <w:rsid w:val="00C76136"/>
    <w:rPr>
      <w:rFonts w:ascii="Arial" w:hAnsi="Arial" w:cs="Arial" w:hint="default"/>
      <w:strike w:val="0"/>
      <w:dstrike w:val="0"/>
      <w:noProof/>
      <w:sz w:val="8"/>
      <w:u w:val="none"/>
      <w:effect w:val="none"/>
    </w:rPr>
  </w:style>
  <w:style w:type="character" w:customStyle="1" w:styleId="92">
    <w:name w:val="Основной текст (9) + Не курсив"/>
    <w:basedOn w:val="9"/>
    <w:uiPriority w:val="99"/>
    <w:rsid w:val="00C7613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f5">
    <w:name w:val="Основной текст + Малые прописные"/>
    <w:uiPriority w:val="99"/>
    <w:rsid w:val="00C76136"/>
    <w:rPr>
      <w:rFonts w:ascii="Times New Roman" w:hAnsi="Times New Roman" w:cs="Times New Roman" w:hint="default"/>
      <w:smallCaps/>
      <w:strike w:val="0"/>
      <w:dstrike w:val="0"/>
      <w:noProof/>
      <w:u w:val="none"/>
      <w:effect w:val="none"/>
    </w:rPr>
  </w:style>
  <w:style w:type="character" w:customStyle="1" w:styleId="Calibri1">
    <w:name w:val="Колонтитул + Calibri1"/>
    <w:aliases w:val="10 pt1"/>
    <w:basedOn w:val="af1"/>
    <w:uiPriority w:val="99"/>
    <w:rsid w:val="00C76136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af6">
    <w:name w:val="Основной текст + Курсив"/>
    <w:uiPriority w:val="99"/>
    <w:rsid w:val="00C76136"/>
    <w:rPr>
      <w:rFonts w:ascii="Times New Roman" w:hAnsi="Times New Roman" w:cs="Times New Roman" w:hint="default"/>
      <w:i/>
      <w:iCs w:val="0"/>
      <w:strike w:val="0"/>
      <w:dstrike w:val="0"/>
      <w:u w:val="none"/>
      <w:effect w:val="none"/>
    </w:rPr>
  </w:style>
  <w:style w:type="character" w:customStyle="1" w:styleId="Calibri0">
    <w:name w:val="Основной текст + Calibri"/>
    <w:uiPriority w:val="99"/>
    <w:rsid w:val="00C76136"/>
    <w:rPr>
      <w:rFonts w:ascii="Calibri" w:hAnsi="Calibri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4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2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41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F429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Title">
    <w:name w:val="ConsPlusTitle"/>
    <w:rsid w:val="00C82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7B7B76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7B7B76"/>
    <w:pPr>
      <w:ind w:left="720"/>
      <w:contextualSpacing/>
    </w:pPr>
  </w:style>
  <w:style w:type="paragraph" w:styleId="a5">
    <w:name w:val="No Spacing"/>
    <w:uiPriority w:val="1"/>
    <w:qFormat/>
    <w:rsid w:val="007B7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6">
    <w:name w:val="endnote text"/>
    <w:basedOn w:val="a"/>
    <w:link w:val="a7"/>
    <w:uiPriority w:val="99"/>
    <w:semiHidden/>
    <w:unhideWhenUsed/>
    <w:rsid w:val="007B7B76"/>
    <w:rPr>
      <w:rFonts w:eastAsia="Calibri"/>
      <w:sz w:val="20"/>
      <w:szCs w:val="20"/>
      <w:lang w:val="de-DE"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7B76"/>
    <w:rPr>
      <w:rFonts w:ascii="Times New Roman" w:eastAsia="Calibri" w:hAnsi="Times New Roman" w:cs="Times New Roman"/>
      <w:sz w:val="20"/>
      <w:szCs w:val="20"/>
      <w:lang w:val="de-DE"/>
    </w:rPr>
  </w:style>
  <w:style w:type="character" w:styleId="a8">
    <w:name w:val="endnote reference"/>
    <w:basedOn w:val="a0"/>
    <w:uiPriority w:val="99"/>
    <w:semiHidden/>
    <w:unhideWhenUsed/>
    <w:rsid w:val="007B7B7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7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7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6136"/>
    <w:pPr>
      <w:widowControl w:val="0"/>
      <w:shd w:val="clear" w:color="auto" w:fill="FFFFFF"/>
      <w:spacing w:line="240" w:lineRule="atLeast"/>
      <w:ind w:hanging="720"/>
    </w:pPr>
  </w:style>
  <w:style w:type="character" w:customStyle="1" w:styleId="ae">
    <w:name w:val="Основной текст Знак"/>
    <w:basedOn w:val="a0"/>
    <w:link w:val="ad"/>
    <w:uiPriority w:val="99"/>
    <w:rsid w:val="00C7613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C76136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spacing w:val="4"/>
      <w:sz w:val="17"/>
      <w:szCs w:val="17"/>
      <w:lang w:eastAsia="en-US"/>
    </w:rPr>
  </w:style>
  <w:style w:type="character" w:customStyle="1" w:styleId="af">
    <w:name w:val="Сноска_"/>
    <w:basedOn w:val="a0"/>
    <w:link w:val="af0"/>
    <w:uiPriority w:val="99"/>
    <w:locked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Сноска"/>
    <w:basedOn w:val="a"/>
    <w:link w:val="af"/>
    <w:uiPriority w:val="99"/>
    <w:rsid w:val="00C76136"/>
    <w:pPr>
      <w:widowControl w:val="0"/>
      <w:shd w:val="clear" w:color="auto" w:fill="FFFFFF"/>
      <w:spacing w:after="60" w:line="240" w:lineRule="atLeast"/>
      <w:jc w:val="right"/>
    </w:pPr>
    <w:rPr>
      <w:rFonts w:eastAsiaTheme="minorHAnsi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locked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76136"/>
    <w:pPr>
      <w:widowControl w:val="0"/>
      <w:shd w:val="clear" w:color="auto" w:fill="FFFFFF"/>
      <w:spacing w:before="300" w:line="446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C7613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character" w:customStyle="1" w:styleId="af1">
    <w:name w:val="Колонтитул_"/>
    <w:basedOn w:val="a0"/>
    <w:link w:val="11"/>
    <w:uiPriority w:val="99"/>
    <w:locked/>
    <w:rsid w:val="00C76136"/>
    <w:rPr>
      <w:rFonts w:ascii="Times New Roman" w:hAnsi="Times New Roman" w:cs="Times New Roman"/>
      <w:noProof/>
      <w:shd w:val="clear" w:color="auto" w:fill="FFFFFF"/>
    </w:rPr>
  </w:style>
  <w:style w:type="paragraph" w:customStyle="1" w:styleId="11">
    <w:name w:val="Колонтитул1"/>
    <w:basedOn w:val="a"/>
    <w:link w:val="af1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noProof/>
      <w:sz w:val="22"/>
      <w:szCs w:val="22"/>
      <w:lang w:eastAsia="en-US"/>
    </w:rPr>
  </w:style>
  <w:style w:type="character" w:customStyle="1" w:styleId="32">
    <w:name w:val="Заголовок №3 (2)_"/>
    <w:basedOn w:val="a0"/>
    <w:link w:val="320"/>
    <w:uiPriority w:val="99"/>
    <w:locked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76136"/>
    <w:pPr>
      <w:widowControl w:val="0"/>
      <w:shd w:val="clear" w:color="auto" w:fill="FFFFFF"/>
      <w:spacing w:before="120" w:after="300" w:line="240" w:lineRule="atLeast"/>
      <w:ind w:firstLine="720"/>
      <w:jc w:val="both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7613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6136"/>
    <w:pPr>
      <w:widowControl w:val="0"/>
      <w:shd w:val="clear" w:color="auto" w:fill="FFFFFF"/>
      <w:spacing w:before="660" w:after="120" w:line="240" w:lineRule="atLeast"/>
    </w:pPr>
    <w:rPr>
      <w:rFonts w:eastAsiaTheme="minorHAnsi"/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76136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6136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6"/>
      <w:szCs w:val="16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C76136"/>
    <w:rPr>
      <w:rFonts w:ascii="Impact" w:hAnsi="Impact" w:cs="Impact"/>
      <w:noProof/>
      <w:sz w:val="31"/>
      <w:szCs w:val="3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76136"/>
    <w:pPr>
      <w:widowControl w:val="0"/>
      <w:shd w:val="clear" w:color="auto" w:fill="FFFFFF"/>
      <w:spacing w:after="180" w:line="240" w:lineRule="atLeast"/>
      <w:outlineLvl w:val="1"/>
    </w:pPr>
    <w:rPr>
      <w:rFonts w:ascii="Impact" w:eastAsiaTheme="minorHAnsi" w:hAnsi="Impact" w:cs="Impact"/>
      <w:noProof/>
      <w:sz w:val="31"/>
      <w:szCs w:val="31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C7613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76136"/>
    <w:pPr>
      <w:widowControl w:val="0"/>
      <w:shd w:val="clear" w:color="auto" w:fill="FFFFFF"/>
      <w:spacing w:before="180" w:after="18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C7613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76136"/>
    <w:pPr>
      <w:widowControl w:val="0"/>
      <w:shd w:val="clear" w:color="auto" w:fill="FFFFFF"/>
      <w:spacing w:before="180" w:line="240" w:lineRule="atLeast"/>
      <w:jc w:val="both"/>
    </w:pPr>
    <w:rPr>
      <w:rFonts w:eastAsiaTheme="minorHAnsi"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C7613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76136"/>
    <w:pPr>
      <w:widowControl w:val="0"/>
      <w:shd w:val="clear" w:color="auto" w:fill="FFFFFF"/>
      <w:spacing w:line="240" w:lineRule="atLeast"/>
      <w:ind w:hanging="360"/>
    </w:pPr>
    <w:rPr>
      <w:rFonts w:eastAsiaTheme="minorHAnsi"/>
      <w:i/>
      <w:iCs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uiPriority w:val="99"/>
    <w:locked/>
    <w:rsid w:val="00C76136"/>
    <w:rPr>
      <w:rFonts w:ascii="Impact" w:hAnsi="Impact" w:cs="Impact"/>
      <w:noProof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76136"/>
    <w:pPr>
      <w:widowControl w:val="0"/>
      <w:shd w:val="clear" w:color="auto" w:fill="FFFFFF"/>
      <w:spacing w:line="240" w:lineRule="atLeast"/>
      <w:outlineLvl w:val="0"/>
    </w:pPr>
    <w:rPr>
      <w:rFonts w:ascii="Impact" w:eastAsiaTheme="minorHAnsi" w:hAnsi="Impact" w:cs="Impact"/>
      <w:noProof/>
      <w:sz w:val="28"/>
      <w:szCs w:val="28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C76136"/>
    <w:rPr>
      <w:rFonts w:ascii="Impact" w:hAnsi="Impact" w:cs="Impact"/>
      <w:noProof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C76136"/>
    <w:pPr>
      <w:widowControl w:val="0"/>
      <w:shd w:val="clear" w:color="auto" w:fill="FFFFFF"/>
      <w:spacing w:line="240" w:lineRule="atLeast"/>
    </w:pPr>
    <w:rPr>
      <w:rFonts w:ascii="Impact" w:eastAsiaTheme="minorHAnsi" w:hAnsi="Impact" w:cs="Impact"/>
      <w:noProof/>
      <w:sz w:val="28"/>
      <w:szCs w:val="28"/>
      <w:lang w:eastAsia="en-US"/>
    </w:rPr>
  </w:style>
  <w:style w:type="character" w:customStyle="1" w:styleId="12Exact">
    <w:name w:val="Основной текст (12) Exact"/>
    <w:basedOn w:val="a0"/>
    <w:link w:val="121"/>
    <w:uiPriority w:val="99"/>
    <w:locked/>
    <w:rsid w:val="00C76136"/>
    <w:rPr>
      <w:rFonts w:ascii="Times New Roman" w:hAnsi="Times New Roman" w:cs="Times New Roman"/>
      <w:i/>
      <w:iCs/>
      <w:spacing w:val="-5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i/>
      <w:iCs/>
      <w:spacing w:val="-5"/>
      <w:sz w:val="19"/>
      <w:szCs w:val="19"/>
      <w:lang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C7613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3"/>
      <w:sz w:val="22"/>
      <w:szCs w:val="22"/>
      <w:lang w:eastAsia="en-US"/>
    </w:rPr>
  </w:style>
  <w:style w:type="character" w:customStyle="1" w:styleId="21">
    <w:name w:val="Заголовок №2_"/>
    <w:basedOn w:val="a0"/>
    <w:link w:val="23"/>
    <w:uiPriority w:val="99"/>
    <w:locked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1"/>
    <w:uiPriority w:val="99"/>
    <w:rsid w:val="00C76136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76136"/>
    <w:rPr>
      <w:rFonts w:ascii="Franklin Gothic Heavy" w:hAnsi="Franklin Gothic Heavy" w:cs="Franklin Gothic Heavy"/>
      <w:w w:val="250"/>
      <w:sz w:val="9"/>
      <w:szCs w:val="9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uiPriority w:val="99"/>
    <w:rsid w:val="00C76136"/>
    <w:pPr>
      <w:widowControl w:val="0"/>
      <w:shd w:val="clear" w:color="auto" w:fill="FFFFFF"/>
      <w:spacing w:line="240" w:lineRule="atLeast"/>
      <w:jc w:val="right"/>
    </w:pPr>
    <w:rPr>
      <w:rFonts w:ascii="Franklin Gothic Heavy" w:eastAsiaTheme="minorHAnsi" w:hAnsi="Franklin Gothic Heavy" w:cs="Franklin Gothic Heavy"/>
      <w:w w:val="250"/>
      <w:sz w:val="9"/>
      <w:szCs w:val="9"/>
      <w:lang w:val="en-US" w:eastAsia="en-US"/>
    </w:rPr>
  </w:style>
  <w:style w:type="character" w:customStyle="1" w:styleId="30">
    <w:name w:val="Заголовок №3_"/>
    <w:basedOn w:val="a0"/>
    <w:link w:val="33"/>
    <w:uiPriority w:val="99"/>
    <w:locked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0"/>
    <w:uiPriority w:val="99"/>
    <w:rsid w:val="00C76136"/>
    <w:pPr>
      <w:widowControl w:val="0"/>
      <w:shd w:val="clear" w:color="auto" w:fill="FFFFFF"/>
      <w:spacing w:before="120" w:after="360" w:line="240" w:lineRule="atLeast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C76136"/>
    <w:rPr>
      <w:rFonts w:ascii="Times New Roman" w:hAnsi="Times New Roman" w:cs="Times New Roman"/>
      <w:b/>
      <w:bCs/>
      <w:spacing w:val="6"/>
      <w:sz w:val="29"/>
      <w:szCs w:val="29"/>
      <w:shd w:val="clear" w:color="auto" w:fill="FFFFFF"/>
    </w:rPr>
  </w:style>
  <w:style w:type="paragraph" w:customStyle="1" w:styleId="15">
    <w:name w:val="Основной текст (15)"/>
    <w:basedOn w:val="a"/>
    <w:link w:val="15Exact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6"/>
      <w:sz w:val="29"/>
      <w:szCs w:val="29"/>
      <w:lang w:eastAsia="en-US"/>
    </w:rPr>
  </w:style>
  <w:style w:type="character" w:customStyle="1" w:styleId="16">
    <w:name w:val="Заголовок №1_"/>
    <w:basedOn w:val="a0"/>
    <w:link w:val="17"/>
    <w:uiPriority w:val="99"/>
    <w:locked/>
    <w:rsid w:val="00C7613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C76136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31"/>
      <w:szCs w:val="31"/>
      <w:lang w:eastAsia="en-US"/>
    </w:rPr>
  </w:style>
  <w:style w:type="character" w:customStyle="1" w:styleId="43">
    <w:name w:val="Заголовок №4_"/>
    <w:basedOn w:val="a0"/>
    <w:link w:val="44"/>
    <w:uiPriority w:val="99"/>
    <w:locked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C76136"/>
    <w:pPr>
      <w:widowControl w:val="0"/>
      <w:shd w:val="clear" w:color="auto" w:fill="FFFFFF"/>
      <w:spacing w:before="120" w:after="480" w:line="240" w:lineRule="atLeast"/>
      <w:jc w:val="right"/>
      <w:outlineLvl w:val="3"/>
    </w:pPr>
    <w:rPr>
      <w:rFonts w:eastAsiaTheme="minorHAnsi"/>
      <w:sz w:val="28"/>
      <w:szCs w:val="28"/>
      <w:lang w:eastAsia="en-US"/>
    </w:rPr>
  </w:style>
  <w:style w:type="character" w:customStyle="1" w:styleId="af2">
    <w:name w:val="Подпись к таблице_"/>
    <w:basedOn w:val="a0"/>
    <w:link w:val="af3"/>
    <w:uiPriority w:val="99"/>
    <w:locked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24">
    <w:name w:val="Подпись к таблице (2)_"/>
    <w:basedOn w:val="a0"/>
    <w:link w:val="25"/>
    <w:uiPriority w:val="99"/>
    <w:locked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160">
    <w:name w:val="Основной текст (16)_"/>
    <w:basedOn w:val="a0"/>
    <w:link w:val="161"/>
    <w:uiPriority w:val="99"/>
    <w:locked/>
    <w:rsid w:val="00C76136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C76136"/>
    <w:pPr>
      <w:widowControl w:val="0"/>
      <w:shd w:val="clear" w:color="auto" w:fill="FFFFFF"/>
      <w:spacing w:before="180" w:after="60" w:line="284" w:lineRule="exac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420">
    <w:name w:val="Заголовок №4 (2)_"/>
    <w:basedOn w:val="a0"/>
    <w:link w:val="421"/>
    <w:uiPriority w:val="99"/>
    <w:locked/>
    <w:rsid w:val="00C76136"/>
    <w:rPr>
      <w:rFonts w:ascii="Times New Roman" w:hAnsi="Times New Roman" w:cs="Times New Roman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C76136"/>
    <w:pPr>
      <w:widowControl w:val="0"/>
      <w:shd w:val="clear" w:color="auto" w:fill="FFFFFF"/>
      <w:spacing w:line="240" w:lineRule="atLeast"/>
      <w:outlineLvl w:val="3"/>
    </w:pPr>
    <w:rPr>
      <w:rFonts w:eastAsiaTheme="minorHAnsi"/>
      <w:sz w:val="22"/>
      <w:szCs w:val="22"/>
      <w:lang w:eastAsia="en-US"/>
    </w:rPr>
  </w:style>
  <w:style w:type="character" w:customStyle="1" w:styleId="170">
    <w:name w:val="Основной текст (17)_"/>
    <w:basedOn w:val="a0"/>
    <w:link w:val="171"/>
    <w:uiPriority w:val="99"/>
    <w:locked/>
    <w:rsid w:val="00C761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C76136"/>
    <w:pPr>
      <w:widowControl w:val="0"/>
      <w:shd w:val="clear" w:color="auto" w:fill="FFFFFF"/>
      <w:spacing w:before="180" w:line="274" w:lineRule="exact"/>
      <w:ind w:hanging="36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C76136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i/>
      <w:iCs/>
      <w:noProof/>
      <w:sz w:val="8"/>
      <w:szCs w:val="8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C76136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C76136"/>
    <w:pPr>
      <w:widowControl w:val="0"/>
      <w:shd w:val="clear" w:color="auto" w:fill="FFFFFF"/>
      <w:spacing w:line="240" w:lineRule="atLeast"/>
    </w:pPr>
    <w:rPr>
      <w:rFonts w:eastAsiaTheme="minorHAnsi"/>
      <w:noProof/>
      <w:sz w:val="9"/>
      <w:szCs w:val="9"/>
      <w:lang w:eastAsia="en-US"/>
    </w:rPr>
  </w:style>
  <w:style w:type="character" w:customStyle="1" w:styleId="2Exact">
    <w:name w:val="Основной текст (2) Exact"/>
    <w:basedOn w:val="a0"/>
    <w:uiPriority w:val="99"/>
    <w:rsid w:val="00C76136"/>
    <w:rPr>
      <w:rFonts w:ascii="Times New Roman" w:hAnsi="Times New Roman" w:cs="Times New Roman" w:hint="default"/>
      <w:b/>
      <w:bCs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uiPriority w:val="99"/>
    <w:rsid w:val="00C76136"/>
    <w:rPr>
      <w:rFonts w:ascii="Times New Roman" w:hAnsi="Times New Roman" w:cs="Times New Roman" w:hint="default"/>
      <w:strike w:val="0"/>
      <w:dstrike w:val="0"/>
      <w:spacing w:val="-3"/>
      <w:sz w:val="26"/>
      <w:szCs w:val="26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C76136"/>
    <w:rPr>
      <w:rFonts w:ascii="Times New Roman" w:hAnsi="Times New Roman" w:cs="Times New Roman" w:hint="default"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34">
    <w:name w:val="Основной текст (3) + Курсив"/>
    <w:aliases w:val="Интервал 0 pt Exact"/>
    <w:basedOn w:val="3"/>
    <w:uiPriority w:val="99"/>
    <w:rsid w:val="00C76136"/>
    <w:rPr>
      <w:rFonts w:ascii="Times New Roman" w:hAnsi="Times New Roman" w:cs="Times New Roman"/>
      <w:i/>
      <w:iCs/>
      <w:color w:val="000000"/>
      <w:spacing w:val="5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Основной текст (3) + Полужирный"/>
    <w:basedOn w:val="3"/>
    <w:uiPriority w:val="99"/>
    <w:rsid w:val="00C7613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"/>
    <w:basedOn w:val="3"/>
    <w:uiPriority w:val="99"/>
    <w:rsid w:val="00C7613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Calibri">
    <w:name w:val="Колонтитул + Calibri"/>
    <w:aliases w:val="14,5 pt"/>
    <w:basedOn w:val="af1"/>
    <w:uiPriority w:val="99"/>
    <w:rsid w:val="00C76136"/>
    <w:rPr>
      <w:rFonts w:ascii="Calibri" w:hAnsi="Calibri" w:cs="Calibri"/>
      <w:noProof/>
      <w:sz w:val="29"/>
      <w:szCs w:val="29"/>
      <w:shd w:val="clear" w:color="auto" w:fill="FFFFFF"/>
    </w:rPr>
  </w:style>
  <w:style w:type="character" w:customStyle="1" w:styleId="Impact">
    <w:name w:val="Колонтитул + Impact"/>
    <w:aliases w:val="16 pt"/>
    <w:basedOn w:val="af1"/>
    <w:uiPriority w:val="99"/>
    <w:rsid w:val="00C76136"/>
    <w:rPr>
      <w:rFonts w:ascii="Impact" w:hAnsi="Impact" w:cs="Impact"/>
      <w:noProof/>
      <w:sz w:val="32"/>
      <w:szCs w:val="32"/>
      <w:shd w:val="clear" w:color="auto" w:fill="FFFFFF"/>
    </w:rPr>
  </w:style>
  <w:style w:type="character" w:customStyle="1" w:styleId="310">
    <w:name w:val="Основной текст (3) + Курсив1"/>
    <w:basedOn w:val="3"/>
    <w:uiPriority w:val="99"/>
    <w:rsid w:val="00C7613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C76136"/>
    <w:rPr>
      <w:rFonts w:ascii="Calibri" w:hAnsi="Calibri" w:cs="Calibri"/>
      <w:i/>
      <w:iCs/>
      <w:noProof/>
      <w:sz w:val="16"/>
      <w:szCs w:val="16"/>
      <w:shd w:val="clear" w:color="auto" w:fill="FFFFFF"/>
    </w:rPr>
  </w:style>
  <w:style w:type="character" w:customStyle="1" w:styleId="6TimesNewRoman">
    <w:name w:val="Основной текст (6) + Times New Roman"/>
    <w:aliases w:val="10 pt"/>
    <w:basedOn w:val="6"/>
    <w:uiPriority w:val="99"/>
    <w:rsid w:val="00C761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TimesNewRoman">
    <w:name w:val="Заголовок №2 (2) + Times New Roman"/>
    <w:aliases w:val="14 pt,Полужирный"/>
    <w:basedOn w:val="22"/>
    <w:uiPriority w:val="99"/>
    <w:rsid w:val="00C76136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313pt">
    <w:name w:val="Основной текст (3) + 13 pt"/>
    <w:aliases w:val="Полужирный3,Курсив"/>
    <w:basedOn w:val="3"/>
    <w:uiPriority w:val="99"/>
    <w:rsid w:val="00C7613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C76136"/>
    <w:rPr>
      <w:rFonts w:ascii="Times New Roman" w:hAnsi="Times New Roman" w:cs="Times New Roman" w:hint="default"/>
      <w:i/>
      <w:iCs/>
      <w:strike w:val="0"/>
      <w:dstrike w:val="0"/>
      <w:noProof/>
      <w:spacing w:val="-3"/>
      <w:sz w:val="23"/>
      <w:szCs w:val="23"/>
      <w:u w:val="none"/>
      <w:effect w:val="none"/>
    </w:rPr>
  </w:style>
  <w:style w:type="character" w:customStyle="1" w:styleId="5Exact">
    <w:name w:val="Основной текст (5) Exact"/>
    <w:basedOn w:val="a0"/>
    <w:uiPriority w:val="99"/>
    <w:rsid w:val="00C76136"/>
    <w:rPr>
      <w:rFonts w:ascii="Times New Roman" w:hAnsi="Times New Roman" w:cs="Times New Roman" w:hint="default"/>
      <w:i/>
      <w:iCs/>
      <w:strike w:val="0"/>
      <w:dstrike w:val="0"/>
      <w:noProof/>
      <w:spacing w:val="5"/>
      <w:sz w:val="26"/>
      <w:szCs w:val="26"/>
      <w:u w:val="none"/>
      <w:effect w:val="none"/>
    </w:rPr>
  </w:style>
  <w:style w:type="character" w:customStyle="1" w:styleId="1212pt">
    <w:name w:val="Заголовок №1 (2) + 12 pt"/>
    <w:basedOn w:val="12"/>
    <w:uiPriority w:val="99"/>
    <w:rsid w:val="00C76136"/>
    <w:rPr>
      <w:rFonts w:ascii="Impact" w:hAnsi="Impact" w:cs="Impact"/>
      <w:noProof/>
      <w:sz w:val="24"/>
      <w:szCs w:val="24"/>
      <w:shd w:val="clear" w:color="auto" w:fill="FFFFFF"/>
    </w:rPr>
  </w:style>
  <w:style w:type="character" w:customStyle="1" w:styleId="1011">
    <w:name w:val="Основной текст (10) + 11"/>
    <w:aliases w:val="5 pt Exact"/>
    <w:basedOn w:val="10Exact"/>
    <w:uiPriority w:val="99"/>
    <w:rsid w:val="00C76136"/>
    <w:rPr>
      <w:rFonts w:ascii="Impact" w:hAnsi="Impact" w:cs="Impact"/>
      <w:noProof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76136"/>
    <w:rPr>
      <w:rFonts w:ascii="Times New Roman" w:hAnsi="Times New Roman" w:cs="Times New Roman" w:hint="default"/>
      <w:strike w:val="0"/>
      <w:dstrike w:val="0"/>
      <w:spacing w:val="-3"/>
      <w:sz w:val="23"/>
      <w:szCs w:val="23"/>
      <w:u w:val="none"/>
      <w:effect w:val="none"/>
    </w:rPr>
  </w:style>
  <w:style w:type="character" w:customStyle="1" w:styleId="140">
    <w:name w:val="Основной текст (14) + Курсив"/>
    <w:aliases w:val="Интервал 0 pt Exact2"/>
    <w:basedOn w:val="14Exact"/>
    <w:uiPriority w:val="99"/>
    <w:rsid w:val="00C76136"/>
    <w:rPr>
      <w:rFonts w:ascii="Times New Roman" w:hAnsi="Times New Roman" w:cs="Times New Roman"/>
      <w:b/>
      <w:bCs/>
      <w:i/>
      <w:iCs/>
      <w:spacing w:val="5"/>
      <w:shd w:val="clear" w:color="auto" w:fill="FFFFFF"/>
    </w:rPr>
  </w:style>
  <w:style w:type="character" w:customStyle="1" w:styleId="3Calibri">
    <w:name w:val="Основной текст (3) + Calibri"/>
    <w:aliases w:val="13 pt"/>
    <w:basedOn w:val="3"/>
    <w:uiPriority w:val="99"/>
    <w:rsid w:val="00C76136"/>
    <w:rPr>
      <w:rFonts w:ascii="Calibri" w:hAnsi="Calibri" w:cs="Calibri"/>
      <w:noProof/>
      <w:sz w:val="26"/>
      <w:szCs w:val="26"/>
      <w:shd w:val="clear" w:color="auto" w:fill="FFFFFF"/>
    </w:rPr>
  </w:style>
  <w:style w:type="character" w:customStyle="1" w:styleId="312">
    <w:name w:val="Основной текст (3) + 12"/>
    <w:aliases w:val="5 pt2,Полужирный2"/>
    <w:basedOn w:val="3"/>
    <w:uiPriority w:val="99"/>
    <w:rsid w:val="00C761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6">
    <w:name w:val="Заголовок №2 + Курсив"/>
    <w:basedOn w:val="21"/>
    <w:uiPriority w:val="99"/>
    <w:rsid w:val="00C76136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413pt">
    <w:name w:val="Основной текст (4) + 13 pt"/>
    <w:aliases w:val="Курсив2,Интервал 0 pt Exact1"/>
    <w:basedOn w:val="41"/>
    <w:uiPriority w:val="99"/>
    <w:rsid w:val="00C76136"/>
    <w:rPr>
      <w:rFonts w:ascii="Times New Roman" w:hAnsi="Times New Roman" w:cs="Times New Roman"/>
      <w:i/>
      <w:iCs/>
      <w:noProof/>
      <w:color w:val="000000"/>
      <w:spacing w:val="5"/>
      <w:w w:val="100"/>
      <w:position w:val="0"/>
      <w:sz w:val="26"/>
      <w:szCs w:val="26"/>
      <w:shd w:val="clear" w:color="auto" w:fill="FFFFFF"/>
      <w:lang w:val="en-US" w:eastAsia="en-US"/>
    </w:rPr>
  </w:style>
  <w:style w:type="character" w:customStyle="1" w:styleId="af4">
    <w:name w:val="Колонтитул"/>
    <w:basedOn w:val="af1"/>
    <w:uiPriority w:val="99"/>
    <w:rsid w:val="00C76136"/>
    <w:rPr>
      <w:rFonts w:ascii="Times New Roman" w:hAnsi="Times New Roman" w:cs="Times New Roman"/>
      <w:noProof/>
      <w:shd w:val="clear" w:color="auto" w:fill="FFFFFF"/>
    </w:rPr>
  </w:style>
  <w:style w:type="character" w:customStyle="1" w:styleId="10pt">
    <w:name w:val="Основной текст + 10 pt"/>
    <w:uiPriority w:val="99"/>
    <w:rsid w:val="00C76136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91">
    <w:name w:val="Основной текст + 9"/>
    <w:aliases w:val="5 pt1,Полужирный1"/>
    <w:uiPriority w:val="99"/>
    <w:rsid w:val="00C76136"/>
    <w:rPr>
      <w:rFonts w:ascii="Times New Roman" w:hAnsi="Times New Roman" w:cs="Times New Roman" w:hint="default"/>
      <w:b/>
      <w:bCs w:val="0"/>
      <w:strike w:val="0"/>
      <w:dstrike w:val="0"/>
      <w:sz w:val="19"/>
      <w:u w:val="none"/>
      <w:effect w:val="none"/>
    </w:rPr>
  </w:style>
  <w:style w:type="character" w:customStyle="1" w:styleId="10pt1">
    <w:name w:val="Основной текст + 10 pt1"/>
    <w:aliases w:val="Курсив1"/>
    <w:uiPriority w:val="99"/>
    <w:rsid w:val="00C76136"/>
    <w:rPr>
      <w:rFonts w:ascii="Times New Roman" w:hAnsi="Times New Roman" w:cs="Times New Roman" w:hint="default"/>
      <w:i/>
      <w:iCs w:val="0"/>
      <w:strike w:val="0"/>
      <w:dstrike w:val="0"/>
      <w:sz w:val="20"/>
      <w:u w:val="none"/>
      <w:effect w:val="none"/>
    </w:rPr>
  </w:style>
  <w:style w:type="character" w:customStyle="1" w:styleId="Arial">
    <w:name w:val="Основной текст + Arial"/>
    <w:aliases w:val="4 pt"/>
    <w:uiPriority w:val="99"/>
    <w:rsid w:val="00C76136"/>
    <w:rPr>
      <w:rFonts w:ascii="Arial" w:hAnsi="Arial" w:cs="Arial" w:hint="default"/>
      <w:strike w:val="0"/>
      <w:dstrike w:val="0"/>
      <w:noProof/>
      <w:sz w:val="8"/>
      <w:u w:val="none"/>
      <w:effect w:val="none"/>
    </w:rPr>
  </w:style>
  <w:style w:type="character" w:customStyle="1" w:styleId="92">
    <w:name w:val="Основной текст (9) + Не курсив"/>
    <w:basedOn w:val="9"/>
    <w:uiPriority w:val="99"/>
    <w:rsid w:val="00C7613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f5">
    <w:name w:val="Основной текст + Малые прописные"/>
    <w:uiPriority w:val="99"/>
    <w:rsid w:val="00C76136"/>
    <w:rPr>
      <w:rFonts w:ascii="Times New Roman" w:hAnsi="Times New Roman" w:cs="Times New Roman" w:hint="default"/>
      <w:smallCaps/>
      <w:strike w:val="0"/>
      <w:dstrike w:val="0"/>
      <w:noProof/>
      <w:u w:val="none"/>
      <w:effect w:val="none"/>
    </w:rPr>
  </w:style>
  <w:style w:type="character" w:customStyle="1" w:styleId="Calibri1">
    <w:name w:val="Колонтитул + Calibri1"/>
    <w:aliases w:val="10 pt1"/>
    <w:basedOn w:val="af1"/>
    <w:uiPriority w:val="99"/>
    <w:rsid w:val="00C76136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af6">
    <w:name w:val="Основной текст + Курсив"/>
    <w:uiPriority w:val="99"/>
    <w:rsid w:val="00C76136"/>
    <w:rPr>
      <w:rFonts w:ascii="Times New Roman" w:hAnsi="Times New Roman" w:cs="Times New Roman" w:hint="default"/>
      <w:i/>
      <w:iCs w:val="0"/>
      <w:strike w:val="0"/>
      <w:dstrike w:val="0"/>
      <w:u w:val="none"/>
      <w:effect w:val="none"/>
    </w:rPr>
  </w:style>
  <w:style w:type="character" w:customStyle="1" w:styleId="Calibri0">
    <w:name w:val="Основной текст + Calibri"/>
    <w:uiPriority w:val="99"/>
    <w:rsid w:val="00C76136"/>
    <w:rPr>
      <w:rFonts w:ascii="Calibri" w:hAnsi="Calibri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ECC9-89A3-4DBD-BAA4-CB6CE64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9186</Words>
  <Characters>52366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 РОО</cp:lastModifiedBy>
  <cp:revision>2</cp:revision>
  <cp:lastPrinted>2017-05-16T12:37:00Z</cp:lastPrinted>
  <dcterms:created xsi:type="dcterms:W3CDTF">2019-02-19T12:29:00Z</dcterms:created>
  <dcterms:modified xsi:type="dcterms:W3CDTF">2019-02-19T12:29:00Z</dcterms:modified>
</cp:coreProperties>
</file>